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ba094" w14:textId="49ba0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2014 - 2016 жылдарға арналған Май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2013 жылғы 24 желтоқсандағы N 1/27 шешімі. Павлодар облысының Әділет департаментінде 2014 жылғы 10 қаңтарда N 3663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75-бабының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Республикасының "Агроөнеркәсіптік кешенді және ауылдық аумақтарды дамытуды мемлекеттік реттеу туралы" Заңының 18-бабы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мәслихаттың 2013 жылғы 13 желтоқсандағы N 198/26 "2014 - 2016 жылдарға арналған облыстық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2014 - 2016 жылдарға арналған аудандық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қосымшаларға, соның ішінде 2014 жылға арналған мына көлемдерге сәйкес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1925332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334172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8634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1534307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48219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– 1939095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95395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4613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100008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7500;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7500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-116658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116658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1-тармаққа өзгерістер енгізілді - Павлодар облысы Май аудандық мәслихатының 04.02.2014 </w:t>
      </w:r>
      <w:r>
        <w:rPr>
          <w:rFonts w:ascii="Times New Roman"/>
          <w:b w:val="false"/>
          <w:i w:val="false"/>
          <w:color w:val="000000"/>
          <w:sz w:val="28"/>
        </w:rPr>
        <w:t>N 1/29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енеді); 30.04.2014 </w:t>
      </w:r>
      <w:r>
        <w:rPr>
          <w:rFonts w:ascii="Times New Roman"/>
          <w:b w:val="false"/>
          <w:i w:val="false"/>
          <w:color w:val="000000"/>
          <w:sz w:val="28"/>
        </w:rPr>
        <w:t>N 1/34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енеді); 06.08.2014 </w:t>
      </w:r>
      <w:r>
        <w:rPr>
          <w:rFonts w:ascii="Times New Roman"/>
          <w:b w:val="false"/>
          <w:i w:val="false"/>
          <w:color w:val="000000"/>
          <w:sz w:val="28"/>
        </w:rPr>
        <w:t>N 1/39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енеді); 23.10.2014 </w:t>
      </w:r>
      <w:r>
        <w:rPr>
          <w:rFonts w:ascii="Times New Roman"/>
          <w:b w:val="false"/>
          <w:i w:val="false"/>
          <w:color w:val="000000"/>
          <w:sz w:val="28"/>
        </w:rPr>
        <w:t>N 1/41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енеді); 12.11.2014 </w:t>
      </w:r>
      <w:r>
        <w:rPr>
          <w:rFonts w:ascii="Times New Roman"/>
          <w:b w:val="false"/>
          <w:i w:val="false"/>
          <w:color w:val="000000"/>
          <w:sz w:val="28"/>
        </w:rPr>
        <w:t>N 1/42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енеді); 25.12.2014 </w:t>
      </w:r>
      <w:r>
        <w:rPr>
          <w:rFonts w:ascii="Times New Roman"/>
          <w:b w:val="false"/>
          <w:i w:val="false"/>
          <w:color w:val="000000"/>
          <w:sz w:val="28"/>
        </w:rPr>
        <w:t>N 1/44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Облыстық бюджеттен аудан бюджетіне берілетін бюджеттік субвенцияның көлемі 2014 жылға арналған аудандық бюджетте жалпы сомасы 1240172 мың теңге болып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3.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алынып тасталды.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Алынып тасталды - Павлодар облысы Май аудандық мәслихатының 12.11.2014 </w:t>
      </w:r>
      <w:r>
        <w:rPr>
          <w:rFonts w:ascii="Times New Roman"/>
          <w:b w:val="false"/>
          <w:i w:val="false"/>
          <w:color w:val="000000"/>
          <w:sz w:val="28"/>
        </w:rPr>
        <w:t>N 1/42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2014 жылға арналған аудандық бюджетті атқару процесінде секвестрлеуге жатпайтын бюджеттік бағдарламалар тізбесі 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2014 жылға арналған аудандық бюджеттің селолық округтер бойынша бюджеттік бағдарламалар тізбесі 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Азаматтық қызметші болып табылатын және ауылдық елді мекендерде жұмыс істейтін денсаулық сақтау, әлеуметтік қамсыздандыру, білім беру, мәдениет, спорт және ветеринария саласындағы мамандарға, сондай-ақ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ставкаларымен салыстырғанда кемінде жиырма бес пайызға жоғарылатылған айлықақылар мен тарифтік ставкалар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6-тармақ жаңа редакцияда - Павлодар облысы Май аудандық мәслихатының 27.03.2014 </w:t>
      </w:r>
      <w:r>
        <w:rPr>
          <w:rFonts w:ascii="Times New Roman"/>
          <w:b w:val="false"/>
          <w:i w:val="false"/>
          <w:color w:val="000000"/>
          <w:sz w:val="28"/>
        </w:rPr>
        <w:t>N 1/32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Осы шешімнің орындалуын бақылау аудандық мәслихаттың әлеуметтік-экономикалық даму және бюджет жөніндегі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Осы шешім 2014 жылғы 1 қаңтардан бастап қолданысқа енеді және мәслихаттың келесі жоспарлы кезеңге арналған аудандық бюджет туралы шешімі қолданысқа енгізілгеннен кейін күшін жояды.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Ботабай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Арынов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 сайланған XXVІІ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1/27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
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1-қосымша жаңа редакцияда - Павлодар облысы Май аудандық мәслихатының 25.12.2014 </w:t>
      </w:r>
      <w:r>
        <w:rPr>
          <w:rFonts w:ascii="Times New Roman"/>
          <w:b w:val="false"/>
          <w:i w:val="false"/>
          <w:color w:val="ff0000"/>
          <w:sz w:val="28"/>
        </w:rPr>
        <w:t>N 1/44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576"/>
        <w:gridCol w:w="867"/>
        <w:gridCol w:w="445"/>
        <w:gridCol w:w="1143"/>
        <w:gridCol w:w="46"/>
        <w:gridCol w:w="1191"/>
        <w:gridCol w:w="4717"/>
        <w:gridCol w:w="244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1925332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334172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188239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167366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түсімдерi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1534307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1534307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мәдениет, тілдерді дамыту, дене шынықтыру және спорт бөлімі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ІІІ.ТАЗА БЮДЖЕТТІК НЕСИЕЛЕУ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ІV. ҚАРЖЫ АКТИВТЕРІМЕН ОПЕРАЦИЯЛАР БОЙЫНША САЛЬДО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(ПРОФИЦИТІ)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-116658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түсiмi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iшкi қарыздар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келiсiм-шарттары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 сайланған XXVІІ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1/27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777"/>
        <w:gridCol w:w="1055"/>
        <w:gridCol w:w="3405"/>
        <w:gridCol w:w="3628"/>
        <w:gridCol w:w="492"/>
        <w:gridCol w:w="2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1646668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395234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214184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193616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түсімдерi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1242080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1242080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Фунционалдық топ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1646668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239246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214437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147083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147083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937991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866692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856525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803557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123588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158837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113633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ІІІ.ТАЗА БЮДЖЕТТІК КРЕДИТТЕУ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-4613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-4613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 сайланған XXVІІ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1/27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3-қосымша</w:t>
            </w:r>
          </w:p>
          <w:bookmarkEnd w:id="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4"/>
        <w:gridCol w:w="1305"/>
        <w:gridCol w:w="5094"/>
        <w:gridCol w:w="26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1698258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түсімдерi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1259594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1259594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Фунционалдық топ</w:t>
            </w:r>
          </w:p>
        </w:tc>
        <w:tc>
          <w:tcPr>
            <w:tcW w:w="2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1698258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ІІІ.ТАЗА БЮДЖЕТТІК КРЕДИТТЕУ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 сайланған XXVІІ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1/27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4-қосымша</w:t>
            </w:r>
          </w:p>
          <w:bookmarkEnd w:id="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бюджетті атқару процесінде</w:t>
      </w:r>
      <w:r>
        <w:br/>
      </w:r>
      <w:r>
        <w:rPr>
          <w:rFonts w:ascii="Times New Roman"/>
          <w:b/>
          <w:i w:val="false"/>
          <w:color w:val="000000"/>
        </w:rPr>
        <w:t>
секвестрлеуге жатпайтын бюджеттік бағдарламалар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1278"/>
        <w:gridCol w:w="2696"/>
        <w:gridCol w:w="2696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Фунционалдық топ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 сайланған XXVІІ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1/27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5-қосымша</w:t>
            </w:r>
          </w:p>
          <w:bookmarkEnd w:id="5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ауданның селолық</w:t>
      </w:r>
      <w:r>
        <w:br/>
      </w:r>
      <w:r>
        <w:rPr>
          <w:rFonts w:ascii="Times New Roman"/>
          <w:b/>
          <w:i w:val="false"/>
          <w:color w:val="000000"/>
        </w:rPr>
        <w:t>
округтерінің бюджеттік бағдарламалары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5-қосымша жаңа редакцияда - Павлодар облысы Май аудандық мәслихатының 23.10.2014 </w:t>
      </w:r>
      <w:r>
        <w:rPr>
          <w:rFonts w:ascii="Times New Roman"/>
          <w:b w:val="false"/>
          <w:i w:val="false"/>
          <w:color w:val="ff0000"/>
          <w:sz w:val="28"/>
        </w:rPr>
        <w:t>N 1/41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886"/>
        <w:gridCol w:w="1868"/>
        <w:gridCol w:w="1868"/>
        <w:gridCol w:w="63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Ақжар ауылы әкімінің аппараты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Май селолық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Қаратерек селолық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Майтүбек ауылы әкімінің аппараты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Қазан селолық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Саты селолық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Малайсары селолық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Кеңтүбек селолық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Көктүбек селолық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Баскөл селолық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Ақшиман селолық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