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cf2e" w14:textId="c29c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2013 жылғы 08 қарашадағы N 468/11 қаулысы. Павлодар облысының Әділет департаментінде 2013 жылғы 09 желтоқсанда N 3625 болып тіркелді. Күші жойылды - қолданылу мерзімінің өтуіне байланысты (Павлодар облысы Павлодар ауданы әкімі аппарат басшысының 2015 жылғы 27 қаңтардағы N 33/5-22/49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Павлодар ауданы әкімі аппарат басшысының 27.01.2015 N 33/5-22/49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"Қазақстан Республикасында мүгедектерді әлеуметтік қорғау туралы" Қазақстан Республикасының 2005 жылғы 13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жұмысқа орналасуды мұқтаж ететін мүгедектерді жұмысқа қабылдау және жұмыспен қамтуға жәрдемдесу мақсатында,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Павлодар ауданы аумағында жұмыс орындарының жалпы санының үш проценті мөлшерінде мүгедектерді жұмысқа орналастыру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"Павлодар ауданының жұмыспен қамту және әлеуметтік бағдарламалар бөлімі" мемлекеттік мекемесі жұмыс берушілерге тиісті жолдамаларды беру жолымен мұқтаж мүгедектерді квота белгіленген жұмыс орындарына жұмысқа орналастыруда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Сағандықов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