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4816" w14:textId="1104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2014 - 2016 жылдарға арналған Павлодар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2013 жылғы 25 желтоқсандағы N 28/189 шешімі. Павлодар облысының Әділет департаментінде 2014 жылғы 10 қаңтарда N 3667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75-бабының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"Агроөнеркәсiптiк кешендi және ауылдық аумақтарды дамытуды мемлекеттiк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мәслихаттың 2013 жылғы 13 желтоқсандағы "2014-2016 жылдарға арналған облыстық бюджет туралы" N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Кіріспеге өзгерістер енгізілді - Павлодар облысы Павлодар аудандық мәслихатының 04.02.2014 </w:t>
      </w:r>
      <w:r>
        <w:rPr>
          <w:rFonts w:ascii="Times New Roman"/>
          <w:b w:val="false"/>
          <w:i w:val="false"/>
          <w:color w:val="000000"/>
          <w:sz w:val="28"/>
        </w:rPr>
        <w:t>N 29/210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Павлодар аудан бюджетінің 2014 – 2016 жылдарға, соның ішінде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2 691 433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525 687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8 941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2 149 929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2 732 235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128 715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7 862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136 577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-169 517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169 517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1-тармаққа өзгерістер енгізілді - Павлодар облысы Павлодар аудандық мәслихатының 04.02.2014 </w:t>
      </w:r>
      <w:r>
        <w:rPr>
          <w:rFonts w:ascii="Times New Roman"/>
          <w:b w:val="false"/>
          <w:i w:val="false"/>
          <w:color w:val="000000"/>
          <w:sz w:val="28"/>
        </w:rPr>
        <w:t>N 29/210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27.02.2014 </w:t>
      </w:r>
      <w:r>
        <w:rPr>
          <w:rFonts w:ascii="Times New Roman"/>
          <w:b w:val="false"/>
          <w:i w:val="false"/>
          <w:color w:val="000000"/>
          <w:sz w:val="28"/>
        </w:rPr>
        <w:t>N 30/225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29.04.2014 </w:t>
      </w:r>
      <w:r>
        <w:rPr>
          <w:rFonts w:ascii="Times New Roman"/>
          <w:b w:val="false"/>
          <w:i w:val="false"/>
          <w:color w:val="000000"/>
          <w:sz w:val="28"/>
        </w:rPr>
        <w:t>N 33/243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30.07.2014 </w:t>
      </w:r>
      <w:r>
        <w:rPr>
          <w:rFonts w:ascii="Times New Roman"/>
          <w:b w:val="false"/>
          <w:i w:val="false"/>
          <w:color w:val="000000"/>
          <w:sz w:val="28"/>
        </w:rPr>
        <w:t>N 36/259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07.11.2014 </w:t>
      </w:r>
      <w:r>
        <w:rPr>
          <w:rFonts w:ascii="Times New Roman"/>
          <w:b w:val="false"/>
          <w:i w:val="false"/>
          <w:color w:val="000000"/>
          <w:sz w:val="28"/>
        </w:rPr>
        <w:t>N 40/294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26.12.2014 </w:t>
      </w:r>
      <w:r>
        <w:rPr>
          <w:rFonts w:ascii="Times New Roman"/>
          <w:b w:val="false"/>
          <w:i w:val="false"/>
          <w:color w:val="000000"/>
          <w:sz w:val="28"/>
        </w:rPr>
        <w:t>N 41/311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Жергілікті атқарушы органның 2014 жылға арналған резерві 9 800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2-тармаққа өзгерістер енгізілді - Павлодар облысы Павлодар аудандық мәслихатының 27.02.2014 </w:t>
      </w:r>
      <w:r>
        <w:rPr>
          <w:rFonts w:ascii="Times New Roman"/>
          <w:b w:val="false"/>
          <w:i w:val="false"/>
          <w:color w:val="000000"/>
          <w:sz w:val="28"/>
        </w:rPr>
        <w:t>N 30/225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Павлодар аудан бюджетінде – 1 784 122 мың теңге облыстық бюджеттен берілетін субвенциялар көлемі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Павлодар аудандық бюджетті атқару үдерісінде секвестрге жатпайтын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Ауыл және ауылдық округтердің 2014 жылға арналған бюджеттік бағдарламалары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6-тармақ жаңа редакцияда - Павлодар облысы Павлодар аудандық мәслихатының 09.04.2014 </w:t>
      </w:r>
      <w:r>
        <w:rPr>
          <w:rFonts w:ascii="Times New Roman"/>
          <w:b w:val="false"/>
          <w:i w:val="false"/>
          <w:color w:val="000000"/>
          <w:sz w:val="28"/>
        </w:rPr>
        <w:t>N 31/236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(5 сайланған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28/189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1-қосымша жаңа редакцияда - Павлодар облысы Павлодар аудандық мәслихатының 26.12.2014 </w:t>
      </w:r>
      <w:r>
        <w:rPr>
          <w:rFonts w:ascii="Times New Roman"/>
          <w:b w:val="false"/>
          <w:i w:val="false"/>
          <w:color w:val="ff0000"/>
          <w:sz w:val="28"/>
        </w:rPr>
        <w:t>N 41/311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562"/>
        <w:gridCol w:w="845"/>
        <w:gridCol w:w="434"/>
        <w:gridCol w:w="1110"/>
        <w:gridCol w:w="50"/>
        <w:gridCol w:w="1160"/>
        <w:gridCol w:w="4598"/>
        <w:gridCol w:w="26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2 149 929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2 149 929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аудандық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28/189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562"/>
        <w:gridCol w:w="845"/>
        <w:gridCol w:w="434"/>
        <w:gridCol w:w="1110"/>
        <w:gridCol w:w="50"/>
        <w:gridCol w:w="1160"/>
        <w:gridCol w:w="4598"/>
        <w:gridCol w:w="26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2 301 782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525 990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1 763 211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1 763 211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(профицитi)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(5 сайланған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28/189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9"/>
        <w:gridCol w:w="1248"/>
        <w:gridCol w:w="1248"/>
        <w:gridCol w:w="4944"/>
        <w:gridCol w:w="2892"/>
        <w:gridCol w:w="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2 345 620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2 345 620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274 519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245 874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168 292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168 292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1 443 361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1 285 888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1 270 132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1 252 228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85 937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85 937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132 013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103 341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57 007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(профицитi)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(5 сайланған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28/189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бюджеттiк атқарылу үрдiсiнде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бюджеттiк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
(кiшi бағдарламалардың) тiзбесi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(5 сайланған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28/189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ауыл және ауылдық округтердiң қимасындағы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бюджеттiк бағдарламалардың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5-қосымша жаңа редакцияда - Павлодар облысы Павлодар аудандық мәслихатының 07.11.2014 </w:t>
      </w:r>
      <w:r>
        <w:rPr>
          <w:rFonts w:ascii="Times New Roman"/>
          <w:b w:val="false"/>
          <w:i w:val="false"/>
          <w:color w:val="ff0000"/>
          <w:sz w:val="28"/>
        </w:rPr>
        <w:t>N 40/294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23"/>
        <w:gridCol w:w="1797"/>
        <w:gridCol w:w="1797"/>
        <w:gridCol w:w="6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Заңғар ауылдық округі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Заря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Ольгинка ауылы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Черноярка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Шақат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