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0d99" w14:textId="4ce0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кейбір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2013 жылғы 9 қыркүйектегі N 3/776 қаулысы. Алматы қаласы Әділет департаментінде 2013 жылғы 26 қыркүйекте N 998 болып тіркелді. Күші жойылды - Алматы қаласы әкімдігінің 2014 жылғы 11 сәуірдегі N 2/236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әкімдігінің 11.04.2014 N 2/236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 (жарияланғаннан кейін 10 күн өткеннен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Заңдарына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әкімдігінің кейбір қаулыларына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Алматы қаласы әкімдігінің «Алматы қаласында көрсетілетін әлеуметтік қорғау саласындағы мемлекеттік қызметтердің регламенттерін бекіту туралы» 2012 жылғы 30 наурыздағы № 1/230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нормативтік құқықтық актілерді тіркеу Тізілімінде № 934 болып тіркелген, 2012 жылғы 19 мамырдағы «Вечерний Алматы» газетінде және 2012 жылғы 22 мамырдағы «Алматы ақшамы»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барлық мәтін бойынша «бастығы», «бастығына», «бастығының», «бастығынан» сөздері тиісінше «басшысы», «басшысына», «басшысының», «басшысынан» сөздерімен ауыстырылсын, қазақ тіліндегі мәтінге ғана өзгеріс енгізіледі, орыс тіліндегі мәтін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Алматы қаласы әкімдігінің «Алматы қаласында көрсетілетін әлеуметтік қорғау саласындағы электрондық мемлекеттік қызметтердің регламенттерін бекіту туралы» 2012 жылғы 30 наурыздағы № 1/231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нормативтік құқықтық актілерді тіркеу Тізілімінде № 935 болып тіркелген, 2012 жылғы 19 мамырдағы «Вечерний Алматы» және «Алматы ақшамы» газеттерінде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барлық мәтін бойынша «бастығы», «бастығына», «бастығының» сөздері тиісінше «басшысы», «басшысына», «басшысының» сөздерімен ауыстырылсын, қазақ тіліндегі мәтінге ғана өзгеріс енгізіледі, орыс тіліндегі мәтін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Алматы қаласы әкімдігінің 2012 жылғы 20 желтоқсандағы № 4/1050 «Алматы қаласында көрсетілетін әлеуметтік қорғау саласындағы мемлекеттік қызметтердің регламенттерін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нормативтік құқықтық актілерді тіркеу Тізілімінде № 965 болып тіркелген, 2012 жылғы 2 ақпандағы «Вечерний Алматы» және «Алматы ақшамы» газеттерінде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барлық мәтін бойынша «бастығы», «бастығына», «бастығының» сөздері тиісінше «басшысы», «басшысына», «басшысының» сөздерімен ауыстырылсын, қазақ тіліндегі мәтінге ғана өзгеріс енгізіледі, орыс тіліндегі мәтін өзгермейді.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қалалық Жұмыспен қамту және әлеуметтік бағдарламалар басқармасы (бұдан әрі - Басқарма) осы қаулыны Алматы қаласы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Ю. Ильинге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қаласының әкімі                 А. Есімов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Енгізуші: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Алматы қалалық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                  Ә. Құлмаханов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Алматы қаласы әкімінің орынбасары      Ю. Ильин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Алматы қаласы әкімі аппаратының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 бөлімінің басшысы                  А. Қасымова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