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b93df" w14:textId="f5b93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 әкімдігінің "Алматы қаласының аумағында қызметтің кейбір түрлерін лицензиялау бойынша электрондық мемлекеттік қызметтердің регламенттерін бекіту туралы" 2012 жылғы 28 желтоқсандағы № 4/1098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әкімдігінің 2013 жылғы 12 қыркүйектегі N 3/784 қаулысы. Алматы қаласы Әділет департаментінде 2013 жылғы 4 қазанда N 1001 болып тіркелді. Күші жойылды - Алматы қаласы әкімдігінің 2014 жылғы 11 мамырдағы N 2/338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Алматы қаласы әкімдігінің 11.05.2014 N 2/338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(жарияланғаннан кейін 10 күн өткеннен соң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2013 жылғы 15 сәуірдегі «Мемлекеттік қызмет мәселелері бойынша Қазақстан Республикасының кейбір заңнамалық актілеріне өзгерістер мен толықтырулар енгізу туралы»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Алматы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Алматы қаласы әкімдігінің «Алматы қаласының аумағында қызметтің кейбір түрлерін лицензиялау бойынша электрондық мемлекеттік қызметтердің регламенттерін бекіту туралы» 2012 жылғы 28 желтоқсандағы № 4/1098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967 болып тіркелген, 2013 жылғы 2 наурызда «Алматы ақшамы» және «Вечерний Алматы» газеттерінде жарияланған)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«Қазақстан Республикасының 2001 жылғы 23 қаңтардағы «Қазақстан Республикасындағы жергілікті мемлекеттік басқару және өзін-өзі басқару туралы» Заңының 27 бабы 1 тармағының 21-1, 22-3 тармақшаларына, 37 бабына және Қазақстан Республикасының 2013 жылғы 15 сәуірдегі «Мемлекеттік қызметтер туралы» Заңының 11, 16 және 17 баптарына сәйкес Алматы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>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Алматы қаласы Экономика және бюджеттік жоспарлау басқармасы осы қаулыны Алматы қаласы әкімдігінің ресми сайтына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Алматы қаласы әкімінің орынбасары М. Құдышевқа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алғашқы ресми жарияланған күннен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Алматы қаласының әкімі                 А. Есімов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Енгізуші: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Алматы қаласы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басқармасының басшысы                  С. Қабдолов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Алматы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әкімінің орынбасары                    М. Құдышев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Мемлекеттік қызметтерді көрсету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сапасының сақталуын бақылау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бөлімінің басшысы                      М. Сүйіндіков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Алматы қаласы әкімі аппараты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заң бөлімінің басшысы                  А. Қасымова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