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aeea" w14:textId="a19a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кейбір мәселелері туралы" Солтүстік Қазақстан облысы әкімдігінің 2012 жылғы 10 шілдедегі № 189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2013 жылғы 17 сәуірдегі N 129 қаулысы. Солтүстік Қазақстан облысының Әділет департаментінде 2013 жылғы 17 мамырда N 2290 болып тіркелді. Күші жойылды - Солтүстік Қазақстан облысы әкімдігінің 2019 жылғы 24 желтоқсандағы № 334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24.12.2019 </w:t>
      </w:r>
      <w:r>
        <w:rPr>
          <w:rFonts w:ascii="Times New Roman"/>
          <w:b w:val="false"/>
          <w:i w:val="false"/>
          <w:color w:val="ff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"Қоғамдық тәртіпті қамтамасыз етуге қатысатын азаматтарды көтермелеудің кейбір мәселелері туралы" Солтүстік Қазақстан облысы әкімдігінің 2012 жылғы 10 шілдедегі № 189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1808 тіркелді, 2012 жылғы 7 тамыз "Солтүстік Қазақстан" газетінде жарияланды) мынадай өзгеріс енгізілсін:</w:t>
      </w:r>
    </w:p>
    <w:bookmarkEnd w:id="1"/>
    <w:bookmarkStart w:name="z19" w:id="2"/>
    <w:p>
      <w:pPr>
        <w:spacing w:after="0"/>
        <w:ind w:left="0"/>
        <w:jc w:val="both"/>
      </w:pPr>
      <w:r>
        <w:rPr>
          <w:rFonts w:ascii="Times New Roman"/>
          <w:b w:val="false"/>
          <w:i w:val="false"/>
          <w:color w:val="000000"/>
          <w:sz w:val="28"/>
        </w:rPr>
        <w:t xml:space="preserve">
      көрсетілген қаулымен бекітілген Қоғамдық тәртіпті қамтамасыз етуге қатысатын азаматтарды көтермелеу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қаулының орындалуын бақылау Солтүстік Қазақстан облысы әкімі аппаратының басшысына жүктелсін.</w:t>
      </w:r>
    </w:p>
    <w:bookmarkEnd w:id="3"/>
    <w:bookmarkStart w:name="z4" w:id="4"/>
    <w:p>
      <w:pPr>
        <w:spacing w:after="0"/>
        <w:ind w:left="0"/>
        <w:jc w:val="both"/>
      </w:pPr>
      <w:r>
        <w:rPr>
          <w:rFonts w:ascii="Times New Roman"/>
          <w:b w:val="false"/>
          <w:i w:val="false"/>
          <w:color w:val="000000"/>
          <w:sz w:val="28"/>
        </w:rPr>
        <w:t>
      3. Осы қаулы оны алғаш ресми жариялаған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ішкі істер департаментінің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Ұрұмханов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2013 жылғы</w:t>
            </w:r>
            <w:r>
              <w:br/>
            </w:r>
            <w:r>
              <w:rPr>
                <w:rFonts w:ascii="Times New Roman"/>
                <w:b w:val="false"/>
                <w:i w:val="false"/>
                <w:color w:val="000000"/>
                <w:sz w:val="20"/>
              </w:rPr>
              <w:t>17 сәуірдегі № 129 қаулысына</w:t>
            </w:r>
            <w:r>
              <w:br/>
            </w:r>
            <w:r>
              <w:rPr>
                <w:rFonts w:ascii="Times New Roman"/>
                <w:b w:val="false"/>
                <w:i w:val="false"/>
                <w:color w:val="000000"/>
                <w:sz w:val="20"/>
              </w:rPr>
              <w:t>қосымша</w:t>
            </w:r>
            <w:r>
              <w:br/>
            </w: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2012 жылғы</w:t>
            </w:r>
            <w:r>
              <w:br/>
            </w:r>
            <w:r>
              <w:rPr>
                <w:rFonts w:ascii="Times New Roman"/>
                <w:b w:val="false"/>
                <w:i w:val="false"/>
                <w:color w:val="000000"/>
                <w:sz w:val="20"/>
              </w:rPr>
              <w:t>10 шілдедегі № 189 қаулысымен</w:t>
            </w:r>
            <w:r>
              <w:br/>
            </w:r>
            <w:r>
              <w:rPr>
                <w:rFonts w:ascii="Times New Roman"/>
                <w:b w:val="false"/>
                <w:i w:val="false"/>
                <w:color w:val="000000"/>
                <w:sz w:val="20"/>
              </w:rPr>
              <w:t>бекітілді</w:t>
            </w:r>
          </w:p>
        </w:tc>
      </w:tr>
    </w:tbl>
    <w:bookmarkStart w:name="z6" w:id="5"/>
    <w:p>
      <w:pPr>
        <w:spacing w:after="0"/>
        <w:ind w:left="0"/>
        <w:jc w:val="left"/>
      </w:pPr>
      <w:r>
        <w:rPr>
          <w:rFonts w:ascii="Times New Roman"/>
          <w:b/>
          <w:i w:val="false"/>
          <w:color w:val="000000"/>
        </w:rPr>
        <w:t xml:space="preserve"> Қоғамдық тәртіпті қамтамасыз етуге қатысатын</w:t>
      </w:r>
      <w:r>
        <w:br/>
      </w:r>
      <w:r>
        <w:rPr>
          <w:rFonts w:ascii="Times New Roman"/>
          <w:b/>
          <w:i w:val="false"/>
          <w:color w:val="000000"/>
        </w:rPr>
        <w:t>азаматтарды көтермелеу</w:t>
      </w:r>
      <w:r>
        <w:br/>
      </w:r>
      <w:r>
        <w:rPr>
          <w:rFonts w:ascii="Times New Roman"/>
          <w:b/>
          <w:i w:val="false"/>
          <w:color w:val="000000"/>
        </w:rPr>
        <w:t>қағидасы</w:t>
      </w:r>
    </w:p>
    <w:bookmarkEnd w:id="5"/>
    <w:bookmarkStart w:name="z24" w:id="6"/>
    <w:p>
      <w:pPr>
        <w:spacing w:after="0"/>
        <w:ind w:left="0"/>
        <w:jc w:val="both"/>
      </w:pPr>
      <w:r>
        <w:rPr>
          <w:rFonts w:ascii="Times New Roman"/>
          <w:b w:val="false"/>
          <w:i w:val="false"/>
          <w:color w:val="000000"/>
          <w:sz w:val="28"/>
        </w:rPr>
        <w:t>
      Осы Қағида қоғамдық тәртіпті қамтамасыз етуге қатысатын азаматтарды көтермелеу мәселелерін айқындайды.</w:t>
      </w:r>
    </w:p>
    <w:bookmarkEnd w:id="6"/>
    <w:bookmarkStart w:name="z7" w:id="7"/>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 мәселелерін Қоғамдық тәртіпті қамтамасыз етуге қатысатын азаматтарды көтермелеу жөніндегі облыстық комиссия (бұдан әрі – Комиссия) қарайды.</w:t>
      </w:r>
    </w:p>
    <w:bookmarkEnd w:id="7"/>
    <w:bookmarkStart w:name="z8" w:id="8"/>
    <w:p>
      <w:pPr>
        <w:spacing w:after="0"/>
        <w:ind w:left="0"/>
        <w:jc w:val="both"/>
      </w:pPr>
      <w:r>
        <w:rPr>
          <w:rFonts w:ascii="Times New Roman"/>
          <w:b w:val="false"/>
          <w:i w:val="false"/>
          <w:color w:val="000000"/>
          <w:sz w:val="28"/>
        </w:rPr>
        <w:t>
      2. Қоғамдық тәртіпті қамтамасыз етуге белсенді қатысатын азаматтарды көтермелеу туралы ұсынымды Комиссияға қарауға "Солтүстік Қазақстан облысының ішкі істер департаменті" мемлекеттік мекемесі (бұдан әрі – СҚО ІІД) енгізеді.</w:t>
      </w:r>
    </w:p>
    <w:bookmarkEnd w:id="8"/>
    <w:bookmarkStart w:name="z9" w:id="9"/>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9"/>
    <w:bookmarkStart w:name="z10" w:id="10"/>
    <w:p>
      <w:pPr>
        <w:spacing w:after="0"/>
        <w:ind w:left="0"/>
        <w:jc w:val="both"/>
      </w:pPr>
      <w:r>
        <w:rPr>
          <w:rFonts w:ascii="Times New Roman"/>
          <w:b w:val="false"/>
          <w:i w:val="false"/>
          <w:color w:val="000000"/>
          <w:sz w:val="28"/>
        </w:rPr>
        <w:t>
      4. Көтермелеу түрлерін, соның ішінде ақшалай сыйақы мөлшерін, көтермеленушінің қоғамдық тәртіпті қамтамасыз етуге қосқан үлесін ескере отыра, Комиссия белгілейді.</w:t>
      </w:r>
    </w:p>
    <w:bookmarkEnd w:id="10"/>
    <w:bookmarkStart w:name="z11" w:id="11"/>
    <w:p>
      <w:pPr>
        <w:spacing w:after="0"/>
        <w:ind w:left="0"/>
        <w:jc w:val="both"/>
      </w:pPr>
      <w:r>
        <w:rPr>
          <w:rFonts w:ascii="Times New Roman"/>
          <w:b w:val="false"/>
          <w:i w:val="false"/>
          <w:color w:val="000000"/>
          <w:sz w:val="28"/>
        </w:rPr>
        <w:t>
      5. Ақшалай сыйақыны төлеу және құнды сыйлықты алу үшін Комиссия қабылдайтын шешімге сәйкес, қосымша СҚО ІІД бастығының бұйрығы шығарылады.</w:t>
      </w:r>
    </w:p>
    <w:bookmarkEnd w:id="11"/>
    <w:bookmarkStart w:name="z12" w:id="12"/>
    <w:p>
      <w:pPr>
        <w:spacing w:after="0"/>
        <w:ind w:left="0"/>
        <w:jc w:val="both"/>
      </w:pPr>
      <w:r>
        <w:rPr>
          <w:rFonts w:ascii="Times New Roman"/>
          <w:b w:val="false"/>
          <w:i w:val="false"/>
          <w:color w:val="000000"/>
          <w:sz w:val="28"/>
        </w:rPr>
        <w:t>
      6. СҚО ІІД ақшалай сыйақыны төлеуді және бағалы сыйлықты алуды облыстық бюджет қаражаты есебінен жүргізеді.</w:t>
      </w:r>
    </w:p>
    <w:bookmarkEnd w:id="12"/>
    <w:bookmarkStart w:name="z13" w:id="13"/>
    <w:p>
      <w:pPr>
        <w:spacing w:after="0"/>
        <w:ind w:left="0"/>
        <w:jc w:val="both"/>
      </w:pPr>
      <w:r>
        <w:rPr>
          <w:rFonts w:ascii="Times New Roman"/>
          <w:b w:val="false"/>
          <w:i w:val="false"/>
          <w:color w:val="000000"/>
          <w:sz w:val="28"/>
        </w:rPr>
        <w:t>
      7. Көтермелеулерді төлеуге қаражат облыстық бюджетте, СҚО ІІД 252 003 "Қоғамдық тәртіпті қамтамасыз етуге қатысатын азаматтарды көтермелеу" бюджеттік бағдарламасымен көзделеді.</w:t>
      </w:r>
    </w:p>
    <w:bookmarkEnd w:id="13"/>
    <w:bookmarkStart w:name="z14" w:id="14"/>
    <w:p>
      <w:pPr>
        <w:spacing w:after="0"/>
        <w:ind w:left="0"/>
        <w:jc w:val="both"/>
      </w:pPr>
      <w:r>
        <w:rPr>
          <w:rFonts w:ascii="Times New Roman"/>
          <w:b w:val="false"/>
          <w:i w:val="false"/>
          <w:color w:val="000000"/>
          <w:sz w:val="28"/>
        </w:rPr>
        <w:t>
      8. Қоғамдық тәртіпті қамтамасыз етуге қосқан үлесі үшін азаматтарға Солтүстік Қазақстан облысы әкімінің Құрмет грамотасын, Солтүстік Қазақстан облысы әкімінің Алғыс хатын, ақшалай сыйақы, бағалы сыйлықтар беруді СҚО ІІД салтанатты жағдайда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