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59da" w14:textId="73b5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Петропавл қаласының бюджеті туралы" Петропавл 
қалалық мәслихатының 2012 жылғы 14 желтоқсандағы N 2 шешіміне өзгерістер 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2013 жылғы 9 қыркүйектегі N 1 шешімі. Солтүстік Қазақстан облысының Әділет департаментінде 2013 жылғы 18 қыркүйекте N 2359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Петропавл қаласының бюджеті туралы» Петропавл қалалық мәслихатының 2012 жылғы 14 желтоқсандағы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11 қаңтардағы № 2052 мемлекеттік нормативтік құқықтық актілерді тіркеу тізілімінде тіркелген, 2013 жылғы 25 қаңтардағы «Қызылжар-Нұры», 2013 жылғы 25 қаңтардағы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14852893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7032163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1111792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6637507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15954847,8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-1101954,8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1101954,8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737967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282828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646815,8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қалалық бюджетте республикалық бюджеттен 4490898 мың теңге сомасында нысаналы трансферттер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қала бюджетінде облыстық бюджеттен 1122470 мың теңге сомасында нысаналы трансферттер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Ақмағамбетова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Л. Жалмұқанова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673"/>
        <w:gridCol w:w="8973"/>
        <w:gridCol w:w="24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14 852 893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7 032 163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1 182 234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71 431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1 111 792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1 008 792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1 008 792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15 954 847,8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237 142,8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15 469,7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167 418,1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131 605,2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мемлекеттің қатысуы арқылы іске асырылуы жоспарланатын бюджеттік инвестициялардың, бюджеттік инвестициялық жобаның техникалық-экономикалық негіздемесіне экономикалық сараптамасы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6 080 857,9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5 918 240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3 979 309,1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191 149,4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162 617,9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162 617,9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590 399,1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590 399,1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135 070,9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6 005 848,1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4 060 987,1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2 463 059,8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1 575 098,3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1 924 126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251 907,1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481 194,5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350 009,2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329 472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469 310,5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26141,7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25257,9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53 447,6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709 414,6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709 414,6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308 990,1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267 817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99 639,5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1 597 497,8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1 478 056,8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58 055,8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1 420 001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64643,9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55240,9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73"/>
        <w:gridCol w:w="9753"/>
        <w:gridCol w:w="18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Әкiмшi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4 490 898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 мөлшерін ұлғайтуға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жабдықпен, бағдарламалық қамсыздандырумен қамтамасыз етуге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479 425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білім ұйымдарының тәрбиешілеріне біліктілік санаты үшін қосымша ақы мөлшерін ұлғайтуға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2 421 998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2 172 798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908 482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438 482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үй құрылысына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правда көшесінен Шәжімбаев көш. Есіл көш. дейінгі учаскедегі Пушкин көшесіне дейін ашық нөсер кәрізін қайта құру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 Мүсірепов көшесіндегі жабық нөсер кәрізін қайта құру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көш. тиісті коллекторына қосумен орнату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қыркүйектегі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Петропавл қаласы бойынша облыстық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713"/>
        <w:gridCol w:w="9553"/>
        <w:gridCol w:w="20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бейнебақылау үшін аппаратура сатып алуға және орнатуға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ұйымдарында электрондық оқулықтарды енгізуге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білім беруге мемлекеттік тапсырысты орналастыруға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жақсы Білім ұйымы конкурсының нәтижесі бойынша сыйақы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1 051 383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874 007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95-пәтерлік № 3 тұрғын 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80-пәтерлік № 4 тұрғын 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шағынауданында 75-пәтерлік тұрғын 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Победа-Набережная көш. бойындағы 55 пәтерлі тұрғын 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Уәлиханов-Шухов көш. бойындағы 90 пәтерлі тұрғын үй құрылысы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қолжетімді тұрғын үй - 2020 бағдарламасы шеңберінде тұрғын үйлерді салу бойынша ЖСҚ әзірлеуге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правда көшесінен Шәжімбаев көш. Есіл көш. дейінгі учаскедегі Пушкин көшесіне дейін ашық нөсер кәрізін қайта құру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 тазарту имараттарын қайта құру (2 және 3-кезек)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 Мүсірепов көшесіндегі жабық нөсер кәрізін қайта құру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"Юбилейный" шағын ауданының нөсер кәрізі желілерін Шухов көш. тиісті коллекторына қосумен орнату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би көшесінен Пушкин көш. дейін Заводской көш. бойындағы кәріз коллекторларын реконструкциялау бойынша ЖСҚ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көшесінен "Южных" торына дейін Пушкин көш. бойындағы кәріз коллекторын реконструкциялау бойынша ЖСҚ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Набережной көшесінен ПЗТМ дейін Шухов көш. бойындағы кәріз коллекторын реконструкциялау бойынша ЖСҚ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 көшесінен Алматы көш. дейін Гоголь көш. бойындағы су тартқышты реконструкциялау бойынша ЖСҚ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көшесінен Строительный көш. дейін Мүсірепов көш. бойындағы су тартқышты реконструкциялау бойынша ЖСҚ әзірлеу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