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0baf" w14:textId="e500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2013 жылғы 15 ақпандағы N 42 қаулысы. Солтүстік Қазақстан облысының Әділет департаментінде 2013 жылғы 13 наурызда N 2224 болып тіркелді. Күші жойылды - Солтүстік Қазақстан облысы Аққайың аудандық әкімдігінің 2013 жылғы 24 мамырдағы N 141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Аққайың аудандық әкімдігінің 24.05.2013 N 141 қаулысымен</w:t>
      </w:r>
    </w:p>
    <w:bookmarkEnd w:id="0"/>
    <w:p>
      <w:pPr>
        <w:spacing w:after="0"/>
        <w:ind w:left="0"/>
        <w:jc w:val="both"/>
      </w:pPr>
      <w:r>
        <w:rPr>
          <w:rFonts w:ascii="Times New Roman"/>
          <w:b w:val="false"/>
          <w:i w:val="false"/>
          <w:color w:val="000000"/>
          <w:sz w:val="28"/>
        </w:rPr>
        <w:t>      «Әкiмшiлiк рәсiмдер туралы»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Аққайын ауданы әкiмдiгi ҚАУЛЫ ЕТЕДI:</w:t>
      </w:r>
      <w:r>
        <w:br/>
      </w:r>
      <w:r>
        <w:rPr>
          <w:rFonts w:ascii="Times New Roman"/>
          <w:b w:val="false"/>
          <w:i w:val="false"/>
          <w:color w:val="000000"/>
          <w:sz w:val="28"/>
        </w:rPr>
        <w:t>
      1. Мемлекеттік қызметтер регламенттерің қоса берілген  тізбесі бекітілсін:</w:t>
      </w:r>
      <w:r>
        <w:br/>
      </w:r>
      <w:r>
        <w:rPr>
          <w:rFonts w:ascii="Times New Roman"/>
          <w:b w:val="false"/>
          <w:i w:val="false"/>
          <w:color w:val="000000"/>
          <w:sz w:val="28"/>
        </w:rPr>
        <w:t>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w:t>
      </w:r>
      <w:r>
        <w:br/>
      </w:r>
      <w:r>
        <w:rPr>
          <w:rFonts w:ascii="Times New Roman"/>
          <w:b w:val="false"/>
          <w:i w:val="false"/>
          <w:color w:val="000000"/>
          <w:sz w:val="28"/>
        </w:rPr>
        <w:t>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«Iздестіру жұмыстарын жүргізу үшiн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«Жер учаскелерін қалыптастыру жөніндегі жерге орналастыру жобаларын </w:t>
      </w:r>
      <w:r>
        <w:rPr>
          <w:rFonts w:ascii="Times New Roman"/>
          <w:b w:val="false"/>
          <w:i w:val="false"/>
          <w:color w:val="000000"/>
          <w:sz w:val="28"/>
        </w:rPr>
        <w:t>бекiту</w:t>
      </w:r>
      <w:r>
        <w:rPr>
          <w:rFonts w:ascii="Times New Roman"/>
          <w:b w:val="false"/>
          <w:i w:val="false"/>
          <w:color w:val="000000"/>
          <w:sz w:val="28"/>
        </w:rPr>
        <w:t>»</w:t>
      </w:r>
      <w:r>
        <w:br/>
      </w:r>
      <w:r>
        <w:rPr>
          <w:rFonts w:ascii="Times New Roman"/>
          <w:b w:val="false"/>
          <w:i w:val="false"/>
          <w:color w:val="000000"/>
          <w:sz w:val="28"/>
        </w:rPr>
        <w:t>
      2. «Аққайың аудандық жер қатынастар бөлімі» мемлекеттік мекемесімен көрсетілетін мемлекеттік қызмет регламенттерін бекіту туралы» Аққайың ауданы әкімдігінің 2012 жылғы 17 шілдедегі № 178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кесiмдерде мемлекеттiк тiркеу тiзiлiмiнде 2012 жылғы 24 тамыздағы № 13-2-159 тіркелген, 2012 жылғы 6 қыркүйектегі «Колос» газетінің № 49-50 жарияланған) күші жойылды деп танылсын.</w:t>
      </w:r>
      <w:r>
        <w:br/>
      </w:r>
      <w:r>
        <w:rPr>
          <w:rFonts w:ascii="Times New Roman"/>
          <w:b w:val="false"/>
          <w:i w:val="false"/>
          <w:color w:val="000000"/>
          <w:sz w:val="28"/>
        </w:rPr>
        <w:t>
      3. Осы қаулының орындалуын бақылау Солтүстік Қазақстан облысы Аққайың ауданы әкімінің орынбасары Б.Е. Жақановқа жүктелсін.</w:t>
      </w:r>
      <w:r>
        <w:br/>
      </w:r>
      <w:r>
        <w:rPr>
          <w:rFonts w:ascii="Times New Roman"/>
          <w:b w:val="false"/>
          <w:i w:val="false"/>
          <w:color w:val="000000"/>
          <w:sz w:val="28"/>
        </w:rPr>
        <w:t>
      4. Осы қаулы алғаш ресми жарияланған күннен кейін он күнтізбелік күн өткен соң қолданысқа енгізіледі.</w:t>
      </w:r>
    </w:p>
    <w:p>
      <w:pPr>
        <w:spacing w:after="0"/>
        <w:ind w:left="0"/>
        <w:jc w:val="both"/>
      </w:pPr>
      <w:r>
        <w:rPr>
          <w:rFonts w:ascii="Times New Roman"/>
          <w:b w:val="false"/>
          <w:i/>
          <w:color w:val="000000"/>
          <w:sz w:val="28"/>
        </w:rPr>
        <w:t>      Аудан әкімі                 Р. Елубаев</w:t>
      </w:r>
    </w:p>
    <w:bookmarkStart w:name="z3" w:id="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Аққайын ауданы әкімдігінің</w:t>
      </w:r>
      <w:r>
        <w:br/>
      </w:r>
      <w:r>
        <w:rPr>
          <w:rFonts w:ascii="Times New Roman"/>
          <w:b w:val="false"/>
          <w:i w:val="false"/>
          <w:color w:val="000000"/>
          <w:sz w:val="28"/>
        </w:rPr>
        <w:t>
2013 жылғы «15» ақпандағы № 42</w:t>
      </w:r>
      <w:r>
        <w:br/>
      </w:r>
      <w:r>
        <w:rPr>
          <w:rFonts w:ascii="Times New Roman"/>
          <w:b w:val="false"/>
          <w:i w:val="false"/>
          <w:color w:val="000000"/>
          <w:sz w:val="28"/>
        </w:rPr>
        <w:t>
қаулысымен бекітілді</w:t>
      </w:r>
    </w:p>
    <w:bookmarkEnd w:id="1"/>
    <w:bookmarkStart w:name="z4" w:id="2"/>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2"/>
    <w:bookmarkStart w:name="z5" w:id="3"/>
    <w:p>
      <w:pPr>
        <w:spacing w:after="0"/>
        <w:ind w:left="0"/>
        <w:jc w:val="both"/>
      </w:pPr>
      <w:r>
        <w:rPr>
          <w:rFonts w:ascii="Times New Roman"/>
          <w:b w:val="false"/>
          <w:i w:val="false"/>
          <w:color w:val="000000"/>
          <w:sz w:val="28"/>
        </w:rPr>
        <w:t>
      1.Осы «Мемлекет жеке меншікке сататын нақты жер учаскелерінің кадастрлық (бағалау) құнын бекіту»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«Аққайын аудандық жер қатынастары бөлімі» мемлекеттік мекемесі.</w:t>
      </w:r>
    </w:p>
    <w:bookmarkEnd w:id="3"/>
    <w:bookmarkStart w:name="z6" w:id="4"/>
    <w:p>
      <w:pPr>
        <w:spacing w:after="0"/>
        <w:ind w:left="0"/>
        <w:jc w:val="left"/>
      </w:pPr>
      <w:r>
        <w:rPr>
          <w:rFonts w:ascii="Times New Roman"/>
          <w:b/>
          <w:i w:val="false"/>
          <w:color w:val="000000"/>
        </w:rPr>
        <w:t xml:space="preserve"> 
2. Жалпы ережелер</w:t>
      </w:r>
    </w:p>
    <w:bookmarkEnd w:id="4"/>
    <w:bookmarkStart w:name="z7" w:id="5"/>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мемлекеттiк қызметiн (бұдан әрi – мемлекеттiк қызмет) жер учаскесiнiң орналасқан жерi бойынша жер қатынастары саласындағы функцияларды жүзеге асыратын, Солтүстік Қазақстан облысы, Аққайын ауданы, Смирново селосы, Народная көшесі, 37 үй, телефон 871532 2-14-86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интернет-ресурсында, www.ozo.akkain.kz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5"/>
    <w:bookmarkStart w:name="z8"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9" w:id="7"/>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кадастрлік (бағалау) құны актісін немесе бас тарту себебі көрсетіліп мемлекеттік қызмет ұсынудан бас тарту туралы уәжделген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кадастрлік (бағалау) құны актіге немесе бас тарту себебі көрсетіліп мемлекеттік қызмет ұсынудан бас тарту туралы уәжделген жауабына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7"/>
    <w:bookmarkStart w:name="z10" w:id="8"/>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8"/>
    <w:bookmarkStart w:name="z11" w:id="9"/>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9"/>
    <w:bookmarkStart w:name="z12" w:id="10"/>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0"/>
    <w:bookmarkStart w:name="z13" w:id="11"/>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1"/>
    <w:bookmarkStart w:name="z14" w:id="12"/>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2"/>
    <w:bookmarkStart w:name="z15" w:id="13"/>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тегі, аты, әкесінің аты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13"/>
    <w:bookmarkStart w:name="z16" w:id="14"/>
    <w:p>
      <w:pPr>
        <w:spacing w:after="0"/>
        <w:ind w:left="0"/>
        <w:jc w:val="both"/>
      </w:pPr>
      <w:r>
        <w:rPr>
          <w:rFonts w:ascii="Times New Roman"/>
          <w:b w:val="false"/>
          <w:i w:val="false"/>
          <w:color w:val="000000"/>
          <w:sz w:val="28"/>
        </w:rPr>
        <w:t>
Өтініш</w:t>
      </w:r>
    </w:p>
    <w:bookmarkEnd w:id="14"/>
    <w:bookmarkStart w:name="z17" w:id="15"/>
    <w:p>
      <w:pPr>
        <w:spacing w:after="0"/>
        <w:ind w:left="0"/>
        <w:jc w:val="both"/>
      </w:pP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15"/>
    <w:bookmarkStart w:name="z18" w:id="16"/>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End w:id="16"/>
    <w:bookmarkStart w:name="z19" w:id="17"/>
    <w:p>
      <w:pPr>
        <w:spacing w:after="0"/>
        <w:ind w:left="0"/>
        <w:jc w:val="both"/>
      </w:pPr>
      <w:r>
        <w:rPr>
          <w:rFonts w:ascii="Times New Roman"/>
          <w:b w:val="false"/>
          <w:i w:val="false"/>
          <w:color w:val="000000"/>
          <w:sz w:val="28"/>
        </w:rPr>
        <w:t>
____________________________</w:t>
      </w:r>
    </w:p>
    <w:bookmarkEnd w:id="17"/>
    <w:bookmarkStart w:name="z20" w:id="18"/>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8"/>
    <w:bookmarkStart w:name="z21" w:id="19"/>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19"/>
    <w:bookmarkStart w:name="z22" w:id="20"/>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1"/>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21"/>
    <w:bookmarkStart w:name="z24" w:id="22"/>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2"/>
    <w:bookmarkStart w:name="z25" w:id="23"/>
    <w:p>
      <w:pPr>
        <w:spacing w:after="0"/>
        <w:ind w:left="0"/>
        <w:jc w:val="left"/>
      </w:pPr>
      <w:r>
        <w:rPr>
          <w:rFonts w:ascii="Times New Roman"/>
          <w:b/>
          <w:i w:val="false"/>
          <w:color w:val="000000"/>
        </w:rPr>
        <w:t xml:space="preserve">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w:t>
      </w:r>
      <w:r>
        <w:br/>
      </w:r>
      <w:r>
        <w:rPr>
          <w:rFonts w:ascii="Times New Roman"/>
          <w:b/>
          <w:i w:val="false"/>
          <w:color w:val="000000"/>
        </w:rPr>
        <w:t>
1 кесте. ҚФБ әрекетін сипаттау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өтінішпен қажет құжаттарды қабылдау, өтінішті тіркеу, мемлекеттік қызмет алушыға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(бағалу) құны актісін немесе бас тарту туралы уәжделген жауапты дайындау, уәкілетті органның басшылығына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(бағалу) құны актісіне немесе қызмет көрсетуден бас тарту туралы уәжделген жауабына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(бағалық) құнының бекітілген актісін немесе қызмет көрсетуден бас тарту туралы уәжделген жауапты мемлекеттік қызмет алушыға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(бағалау) құны актісі немесе бас тарту туралы уәжделген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(бағалық) құнының бекітілген актісі немесе бас тарту туралы уәжделген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4"/>
    <w:p>
      <w:pPr>
        <w:spacing w:after="0"/>
        <w:ind w:left="0"/>
        <w:jc w:val="both"/>
      </w:pPr>
      <w:r>
        <w:rPr>
          <w:rFonts w:ascii="Times New Roman"/>
          <w:b w:val="false"/>
          <w:i w:val="false"/>
          <w:color w:val="000000"/>
          <w:sz w:val="28"/>
        </w:rPr>
        <w:t>
 </w:t>
      </w:r>
    </w:p>
    <w:bookmarkEnd w:id="24"/>
    <w:bookmarkStart w:name="z27" w:id="25"/>
    <w:p>
      <w:pPr>
        <w:spacing w:after="0"/>
        <w:ind w:left="0"/>
        <w:jc w:val="left"/>
      </w:pPr>
      <w:r>
        <w:rPr>
          <w:rFonts w:ascii="Times New Roman"/>
          <w:b/>
          <w:i w:val="false"/>
          <w:color w:val="000000"/>
        </w:rPr>
        <w:t xml:space="preserve"> 
Пайдалану нұсқалары. Негізгі үдеріс</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3877"/>
        <w:gridCol w:w="3687"/>
        <w:gridCol w:w="4279"/>
        <w:gridCol w:w="3879"/>
      </w:tblGrid>
      <w:tr>
        <w:trPr>
          <w:trHeight w:val="1035"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маманы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кадастрлық (бағалау) құны актісін дайындау, уәкілетті органның басшысына қол қою үшін жіберу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кадастрлық (бағалу) құны актісіне қол қою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(бағалық) құнының бекітілген актісін тіркеу және мемлекеттік қызмет алушыға беру</w:t>
            </w:r>
          </w:p>
        </w:tc>
      </w:tr>
    </w:tbl>
    <w:bookmarkStart w:name="z28" w:id="26"/>
    <w:p>
      <w:pPr>
        <w:spacing w:after="0"/>
        <w:ind w:left="0"/>
        <w:jc w:val="both"/>
      </w:pPr>
      <w:r>
        <w:rPr>
          <w:rFonts w:ascii="Times New Roman"/>
          <w:b w:val="false"/>
          <w:i w:val="false"/>
          <w:color w:val="000000"/>
          <w:sz w:val="28"/>
        </w:rPr>
        <w:t>
 </w:t>
      </w:r>
    </w:p>
    <w:bookmarkEnd w:id="26"/>
    <w:bookmarkStart w:name="z29" w:id="27"/>
    <w:p>
      <w:pPr>
        <w:spacing w:after="0"/>
        <w:ind w:left="0"/>
        <w:jc w:val="left"/>
      </w:pPr>
      <w:r>
        <w:rPr>
          <w:rFonts w:ascii="Times New Roman"/>
          <w:b/>
          <w:i w:val="false"/>
          <w:color w:val="000000"/>
        </w:rPr>
        <w:t xml:space="preserve"> 
Пайдалану нұсқалары. Баламалы үдеріс</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346"/>
        <w:gridCol w:w="3395"/>
        <w:gridCol w:w="4284"/>
        <w:gridCol w:w="3967"/>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 жауапты маманы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бас тарту туралы уәжделген жауап дайындау, уәкілетті органның басшысына қол қою үшін жіберу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(бағалу) құны актісіне немесе бас тарту туралы уәжделген жауабына қол қою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мемлекеттік қызмет алушыға беру</w:t>
            </w:r>
          </w:p>
        </w:tc>
      </w:tr>
    </w:tbl>
    <w:bookmarkStart w:name="z30" w:id="28"/>
    <w:p>
      <w:pPr>
        <w:spacing w:after="0"/>
        <w:ind w:left="0"/>
        <w:jc w:val="both"/>
      </w:pPr>
      <w:r>
        <w:rPr>
          <w:rFonts w:ascii="Times New Roman"/>
          <w:b w:val="false"/>
          <w:i w:val="false"/>
          <w:color w:val="000000"/>
          <w:sz w:val="28"/>
        </w:rPr>
        <w:t>
 </w:t>
      </w:r>
    </w:p>
    <w:bookmarkEnd w:id="28"/>
    <w:bookmarkStart w:name="z31" w:id="29"/>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9"/>
    <w:bookmarkStart w:name="z32" w:id="30"/>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w:t>
      </w:r>
      <w:r>
        <w:br/>
      </w:r>
      <w:r>
        <w:rPr>
          <w:rFonts w:ascii="Times New Roman"/>
          <w:b/>
          <w:i w:val="false"/>
          <w:color w:val="000000"/>
        </w:rPr>
        <w:t>
көрсететін сызба</w:t>
      </w:r>
    </w:p>
    <w:bookmarkEnd w:id="30"/>
    <w:p>
      <w:pPr>
        <w:spacing w:after="0"/>
        <w:ind w:left="0"/>
        <w:jc w:val="both"/>
      </w:pPr>
      <w:r>
        <w:drawing>
          <wp:inline distT="0" distB="0" distL="0" distR="0">
            <wp:extent cx="89281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28100" cy="8115300"/>
                    </a:xfrm>
                    <a:prstGeom prst="rect">
                      <a:avLst/>
                    </a:prstGeom>
                  </pic:spPr>
                </pic:pic>
              </a:graphicData>
            </a:graphic>
          </wp:inline>
        </w:drawing>
      </w:r>
    </w:p>
    <w:bookmarkStart w:name="z33" w:id="3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Аққайын ауданы әкімдігінің</w:t>
      </w:r>
      <w:r>
        <w:br/>
      </w:r>
      <w:r>
        <w:rPr>
          <w:rFonts w:ascii="Times New Roman"/>
          <w:b w:val="false"/>
          <w:i w:val="false"/>
          <w:color w:val="000000"/>
          <w:sz w:val="28"/>
        </w:rPr>
        <w:t>
2013 жылғы «15» ақпандағы № 42</w:t>
      </w:r>
      <w:r>
        <w:br/>
      </w:r>
      <w:r>
        <w:rPr>
          <w:rFonts w:ascii="Times New Roman"/>
          <w:b w:val="false"/>
          <w:i w:val="false"/>
          <w:color w:val="000000"/>
          <w:sz w:val="28"/>
        </w:rPr>
        <w:t>
қаулысымен бекітілді</w:t>
      </w:r>
    </w:p>
    <w:bookmarkEnd w:id="31"/>
    <w:bookmarkStart w:name="z34" w:id="32"/>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2"/>
    <w:bookmarkStart w:name="z35" w:id="33"/>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«Аққайын аудандық жер қатынастары бөлімі» мемлекеттік мекемесі.</w:t>
      </w:r>
    </w:p>
    <w:bookmarkEnd w:id="33"/>
    <w:bookmarkStart w:name="z36" w:id="34"/>
    <w:p>
      <w:pPr>
        <w:spacing w:after="0"/>
        <w:ind w:left="0"/>
        <w:jc w:val="left"/>
      </w:pPr>
      <w:r>
        <w:rPr>
          <w:rFonts w:ascii="Times New Roman"/>
          <w:b/>
          <w:i w:val="false"/>
          <w:color w:val="000000"/>
        </w:rPr>
        <w:t xml:space="preserve"> 
2. Жалпы ережелер</w:t>
      </w:r>
    </w:p>
    <w:bookmarkEnd w:id="34"/>
    <w:bookmarkStart w:name="z37" w:id="35"/>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қызметiн (бұдан әрi – мемлекеттiк қызмет) жер учаскесiнiң орналасқан жерi бойынша жер қатынастары саласындағы функцияларды жүзеге асыратын, Солтүстік Қазақстан облысы, Аққайын ауданы, Смирново селосы, Народная көшесі, 37 үй, телефон 871532 2-14-86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www.ozo.akkain.kz интернет ресурсында,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35"/>
    <w:p>
      <w:pPr>
        <w:spacing w:after="0"/>
        <w:ind w:left="0"/>
        <w:jc w:val="left"/>
      </w:pPr>
      <w:r>
        <w:rPr>
          <w:rFonts w:ascii="Times New Roman"/>
          <w:b/>
          <w:i w:val="false"/>
          <w:color w:val="000000"/>
        </w:rPr>
        <w:t xml:space="preserve"> 3. Мемлекеттік қызмет көрсету тәртібіне қойылатын талаптар</w:t>
      </w:r>
    </w:p>
    <w:bookmarkStart w:name="z38" w:id="36"/>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37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жергілікті атқарушы органға мемлекеттік қызмет алу үшін жүгінеді;</w:t>
      </w:r>
      <w:r>
        <w:br/>
      </w:r>
      <w:r>
        <w:rPr>
          <w:rFonts w:ascii="Times New Roman"/>
          <w:b w:val="false"/>
          <w:i w:val="false"/>
          <w:color w:val="000000"/>
          <w:sz w:val="28"/>
        </w:rPr>
        <w:t>
      2) жергілікті атқарушы органның жауапты маманы өтініш және қажет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3)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4)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5) уәкілетті органның орындаушысы ұсынылған құжаттардың толығын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6)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7) уәкілетті орган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8) жергілікті атқарушы орган қабылдайды, ал жергілікті атқарушы органның басшысы жер учаскесін нысаналы өзгертуге шешімге немесе бас тарту туралы уәжделген жауапқа қол қояды және жергілікті атқарушы органның жауапты маманына жолдайды;</w:t>
      </w:r>
      <w:r>
        <w:br/>
      </w:r>
      <w:r>
        <w:rPr>
          <w:rFonts w:ascii="Times New Roman"/>
          <w:b w:val="false"/>
          <w:i w:val="false"/>
          <w:color w:val="000000"/>
          <w:sz w:val="28"/>
        </w:rPr>
        <w:t>
      9) жергілікті атқарушы органның жауапты маманы мемлекеттік қызмет көрсету нәтижесін тіркейді және мемлекеттік қызмет алушыға береді.</w:t>
      </w:r>
    </w:p>
    <w:bookmarkEnd w:id="36"/>
    <w:bookmarkStart w:name="z39" w:id="37"/>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37"/>
    <w:bookmarkStart w:name="z40" w:id="38"/>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38"/>
    <w:bookmarkStart w:name="z41" w:id="39"/>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39"/>
    <w:bookmarkStart w:name="z42" w:id="40"/>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жергілікті атқарушы органның басшысы, Комиссия мүшелері, уәкілетті органның басшысы, жергілікті атқарушы және уәкілетті органдардың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40"/>
    <w:bookmarkStart w:name="z43" w:id="41"/>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1"/>
    <w:bookmarkStart w:name="z44" w:id="42"/>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42"/>
    <w:bookmarkStart w:name="z45" w:id="43"/>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43"/>
    <w:bookmarkStart w:name="z46" w:id="44"/>
    <w:p>
      <w:pPr>
        <w:spacing w:after="0"/>
        <w:ind w:left="0"/>
        <w:jc w:val="both"/>
      </w:pPr>
      <w:r>
        <w:rPr>
          <w:rFonts w:ascii="Times New Roman"/>
          <w:b w:val="false"/>
          <w:i w:val="false"/>
          <w:color w:val="000000"/>
          <w:sz w:val="28"/>
        </w:rPr>
        <w:t>
      Сізден менің жеке меншігімдегі (жер пайдаланудағы)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 жер учаскесінің ___________________________________ нысаналы мақсатын __________________________________________________ нысаналы мақсатына _____________________________________________________________________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End w:id="44"/>
    <w:bookmarkStart w:name="z47" w:id="45"/>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5"/>
    <w:bookmarkStart w:name="z48" w:id="46"/>
    <w:p>
      <w:pPr>
        <w:spacing w:after="0"/>
        <w:ind w:left="0"/>
        <w:jc w:val="left"/>
      </w:pPr>
      <w:r>
        <w:rPr>
          <w:rFonts w:ascii="Times New Roman"/>
          <w:b/>
          <w:i w:val="false"/>
          <w:color w:val="000000"/>
        </w:rPr>
        <w:t xml:space="preserve"> 
Әрбір ҚФБ әкімшілік әрекеттерінің (үдерістердің)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53"/>
        <w:gridCol w:w="2353"/>
        <w:gridCol w:w="2153"/>
        <w:gridCol w:w="3333"/>
        <w:gridCol w:w="1933"/>
        <w:gridCol w:w="1633"/>
        <w:gridCol w:w="783"/>
        <w:gridCol w:w="1733"/>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(жұмыстың барысы, ағыны)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орындау-</w:t>
            </w:r>
            <w:r>
              <w:br/>
            </w:r>
            <w:r>
              <w:rPr>
                <w:rFonts w:ascii="Times New Roman"/>
                <w:b w:val="false"/>
                <w:i w:val="false"/>
                <w:color w:val="000000"/>
                <w:sz w:val="20"/>
              </w:rPr>
              <w:t>
шы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w:t>
            </w:r>
            <w:r>
              <w:br/>
            </w:r>
            <w:r>
              <w:rPr>
                <w:rFonts w:ascii="Times New Roman"/>
                <w:b w:val="false"/>
                <w:i w:val="false"/>
                <w:color w:val="000000"/>
                <w:sz w:val="20"/>
              </w:rPr>
              <w:t>
шы орган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 құжаттарды қабылдау, өтінішті тіркеу, алушыға қолхат беру, құжаттарды жергілікті атқарушы органның басшысына жіберу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қою, уәкілетті органға орындау үшін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уәкілетті органның жауапты орындашыға орындау үшін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w:t>
            </w:r>
            <w:r>
              <w:br/>
            </w:r>
            <w:r>
              <w:rPr>
                <w:rFonts w:ascii="Times New Roman"/>
                <w:b w:val="false"/>
                <w:i w:val="false"/>
                <w:color w:val="000000"/>
                <w:sz w:val="20"/>
              </w:rPr>
              <w:t>
тарды қарау. Отырыста қарау кезінде Комиссия жер учаске-</w:t>
            </w:r>
            <w:r>
              <w:br/>
            </w:r>
            <w:r>
              <w:rPr>
                <w:rFonts w:ascii="Times New Roman"/>
                <w:b w:val="false"/>
                <w:i w:val="false"/>
                <w:color w:val="000000"/>
                <w:sz w:val="20"/>
              </w:rPr>
              <w:t>
сінің нысаналы мақсатын өзгерту туралы шешім немесе бас тарту туралы шешім қабыл-</w:t>
            </w:r>
            <w:r>
              <w:br/>
            </w:r>
            <w:r>
              <w:rPr>
                <w:rFonts w:ascii="Times New Roman"/>
                <w:b w:val="false"/>
                <w:i w:val="false"/>
                <w:color w:val="000000"/>
                <w:sz w:val="20"/>
              </w:rPr>
              <w:t>
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w:t>
            </w:r>
            <w:r>
              <w:br/>
            </w:r>
            <w:r>
              <w:rPr>
                <w:rFonts w:ascii="Times New Roman"/>
                <w:b w:val="false"/>
                <w:i w:val="false"/>
                <w:color w:val="000000"/>
                <w:sz w:val="20"/>
              </w:rPr>
              <w:t>
сы негі-</w:t>
            </w:r>
            <w:r>
              <w:br/>
            </w:r>
            <w:r>
              <w:rPr>
                <w:rFonts w:ascii="Times New Roman"/>
                <w:b w:val="false"/>
                <w:i w:val="false"/>
                <w:color w:val="000000"/>
                <w:sz w:val="20"/>
              </w:rPr>
              <w:t>
зінде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w:t>
            </w:r>
            <w:r>
              <w:br/>
            </w:r>
            <w:r>
              <w:rPr>
                <w:rFonts w:ascii="Times New Roman"/>
                <w:b w:val="false"/>
                <w:i w:val="false"/>
                <w:color w:val="000000"/>
                <w:sz w:val="20"/>
              </w:rPr>
              <w:t>
ту туралы әкімдік қаулы-</w:t>
            </w:r>
            <w:r>
              <w:br/>
            </w:r>
            <w:r>
              <w:rPr>
                <w:rFonts w:ascii="Times New Roman"/>
                <w:b w:val="false"/>
                <w:i w:val="false"/>
                <w:color w:val="000000"/>
                <w:sz w:val="20"/>
              </w:rPr>
              <w:t>
сының жобасын немесе бас тарту туралы дәлелді жауабын дайын-</w:t>
            </w:r>
            <w:r>
              <w:br/>
            </w:r>
            <w:r>
              <w:rPr>
                <w:rFonts w:ascii="Times New Roman"/>
                <w:b w:val="false"/>
                <w:i w:val="false"/>
                <w:color w:val="000000"/>
                <w:sz w:val="20"/>
              </w:rPr>
              <w:t>
дайды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өзгерту туралы әкімдік қаулы-</w:t>
            </w:r>
            <w:r>
              <w:br/>
            </w:r>
            <w:r>
              <w:rPr>
                <w:rFonts w:ascii="Times New Roman"/>
                <w:b w:val="false"/>
                <w:i w:val="false"/>
                <w:color w:val="000000"/>
                <w:sz w:val="20"/>
              </w:rPr>
              <w:t>
сына (жергі-</w:t>
            </w:r>
            <w:r>
              <w:br/>
            </w:r>
            <w:r>
              <w:rPr>
                <w:rFonts w:ascii="Times New Roman"/>
                <w:b w:val="false"/>
                <w:i w:val="false"/>
                <w:color w:val="000000"/>
                <w:sz w:val="20"/>
              </w:rPr>
              <w:t>
лікті атқарушы органның басшысы жер учаске-</w:t>
            </w:r>
            <w:r>
              <w:br/>
            </w:r>
            <w:r>
              <w:rPr>
                <w:rFonts w:ascii="Times New Roman"/>
                <w:b w:val="false"/>
                <w:i w:val="false"/>
                <w:color w:val="000000"/>
                <w:sz w:val="20"/>
              </w:rPr>
              <w:t>
сін нысаналы өзгер-</w:t>
            </w:r>
            <w:r>
              <w:br/>
            </w:r>
            <w:r>
              <w:rPr>
                <w:rFonts w:ascii="Times New Roman"/>
                <w:b w:val="false"/>
                <w:i w:val="false"/>
                <w:color w:val="000000"/>
                <w:sz w:val="20"/>
              </w:rPr>
              <w:t>
туге шешімге) немесе бас тарту туралы уәждел-</w:t>
            </w:r>
            <w:r>
              <w:br/>
            </w:r>
            <w:r>
              <w:rPr>
                <w:rFonts w:ascii="Times New Roman"/>
                <w:b w:val="false"/>
                <w:i w:val="false"/>
                <w:color w:val="000000"/>
                <w:sz w:val="20"/>
              </w:rPr>
              <w:t>
ген жауапқа қол қояды және жергі-</w:t>
            </w:r>
            <w:r>
              <w:br/>
            </w:r>
            <w:r>
              <w:rPr>
                <w:rFonts w:ascii="Times New Roman"/>
                <w:b w:val="false"/>
                <w:i w:val="false"/>
                <w:color w:val="000000"/>
                <w:sz w:val="20"/>
              </w:rPr>
              <w:t>
лікті атқарушы органның жауапты маманына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w:t>
            </w:r>
            <w:r>
              <w:br/>
            </w:r>
            <w:r>
              <w:rPr>
                <w:rFonts w:ascii="Times New Roman"/>
                <w:b w:val="false"/>
                <w:i w:val="false"/>
                <w:color w:val="000000"/>
                <w:sz w:val="20"/>
              </w:rPr>
              <w:t>
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орындашыға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жіберу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өзгерту туралы әкімдік қаулы-</w:t>
            </w:r>
            <w:r>
              <w:br/>
            </w:r>
            <w:r>
              <w:rPr>
                <w:rFonts w:ascii="Times New Roman"/>
                <w:b w:val="false"/>
                <w:i w:val="false"/>
                <w:color w:val="000000"/>
                <w:sz w:val="20"/>
              </w:rPr>
              <w:t>
сының жобасы (жер учас-</w:t>
            </w:r>
            <w:r>
              <w:br/>
            </w:r>
            <w:r>
              <w:rPr>
                <w:rFonts w:ascii="Times New Roman"/>
                <w:b w:val="false"/>
                <w:i w:val="false"/>
                <w:color w:val="000000"/>
                <w:sz w:val="20"/>
              </w:rPr>
              <w:t>
кесінің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w:t>
            </w:r>
            <w:r>
              <w:br/>
            </w:r>
            <w:r>
              <w:rPr>
                <w:rFonts w:ascii="Times New Roman"/>
                <w:b w:val="false"/>
                <w:i w:val="false"/>
                <w:color w:val="000000"/>
                <w:sz w:val="20"/>
              </w:rPr>
              <w:t>
туге шешім) немесе бас тарту туралы уәждел-</w:t>
            </w:r>
            <w:r>
              <w:br/>
            </w:r>
            <w:r>
              <w:rPr>
                <w:rFonts w:ascii="Times New Roman"/>
                <w:b w:val="false"/>
                <w:i w:val="false"/>
                <w:color w:val="000000"/>
                <w:sz w:val="20"/>
              </w:rPr>
              <w:t>
ген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 туралы уәжделген жауап</w:t>
            </w:r>
          </w:p>
        </w:tc>
      </w:tr>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w:t>
            </w:r>
            <w:r>
              <w:br/>
            </w:r>
            <w:r>
              <w:rPr>
                <w:rFonts w:ascii="Times New Roman"/>
                <w:b w:val="false"/>
                <w:i w:val="false"/>
                <w:color w:val="000000"/>
                <w:sz w:val="20"/>
              </w:rPr>
              <w:t>
белік күн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47"/>
    <w:p>
      <w:pPr>
        <w:spacing w:after="0"/>
        <w:ind w:left="0"/>
        <w:jc w:val="both"/>
      </w:pPr>
      <w:r>
        <w:rPr>
          <w:rFonts w:ascii="Times New Roman"/>
          <w:b w:val="false"/>
          <w:i w:val="false"/>
          <w:color w:val="000000"/>
          <w:sz w:val="28"/>
        </w:rPr>
        <w:t>
 </w:t>
      </w:r>
    </w:p>
    <w:bookmarkEnd w:id="47"/>
    <w:bookmarkStart w:name="z50" w:id="48"/>
    <w:p>
      <w:pPr>
        <w:spacing w:after="0"/>
        <w:ind w:left="0"/>
        <w:jc w:val="left"/>
      </w:pPr>
      <w:r>
        <w:rPr>
          <w:rFonts w:ascii="Times New Roman"/>
          <w:b/>
          <w:i w:val="false"/>
          <w:color w:val="000000"/>
        </w:rPr>
        <w:t xml:space="preserve"> 
Пайдалану нұсқалары. Негізгі үдеріс</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015"/>
        <w:gridCol w:w="2199"/>
        <w:gridCol w:w="5877"/>
        <w:gridCol w:w="3180"/>
        <w:gridCol w:w="393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басшысы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органға орындау үшін жіберу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органның жауапты орындашыға орындау үшін жіберу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бас тарту туралы шешім қабылдайды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жер учаскесінің пайдалану мақсатын өзгертуге шешімді тіркеу және мемлекеттік қызмет алушыға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пайдалану мақсатын өзгерту туралы әкімдік қаулысының жобасын дайындайды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9"/>
    <w:p>
      <w:pPr>
        <w:spacing w:after="0"/>
        <w:ind w:left="0"/>
        <w:jc w:val="both"/>
      </w:pPr>
      <w:r>
        <w:rPr>
          <w:rFonts w:ascii="Times New Roman"/>
          <w:b w:val="false"/>
          <w:i w:val="false"/>
          <w:color w:val="000000"/>
          <w:sz w:val="28"/>
        </w:rPr>
        <w:t>
 </w:t>
      </w:r>
    </w:p>
    <w:bookmarkEnd w:id="49"/>
    <w:bookmarkStart w:name="z52" w:id="50"/>
    <w:p>
      <w:pPr>
        <w:spacing w:after="0"/>
        <w:ind w:left="0"/>
        <w:jc w:val="left"/>
      </w:pPr>
      <w:r>
        <w:rPr>
          <w:rFonts w:ascii="Times New Roman"/>
          <w:b/>
          <w:i w:val="false"/>
          <w:color w:val="000000"/>
        </w:rPr>
        <w:t xml:space="preserve"> 
Пайдалану нұсқалары. Баламалы үдеріс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72"/>
        <w:gridCol w:w="3284"/>
        <w:gridCol w:w="4866"/>
        <w:gridCol w:w="2482"/>
        <w:gridCol w:w="4066"/>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қарар қою, уәкілетті органға орындау үшін жіберу</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Құжаттармен танысу, қарар қою, уәкілетті органның жауапты орындашыға орындау үшін жіберу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шешім қабылдайды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уәжделген жауап беруін тіркеу және мемлекеттік қызмет алушыға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51"/>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51"/>
    <w:bookmarkStart w:name="z54" w:id="52"/>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 көрсететін сызба</w:t>
      </w:r>
    </w:p>
    <w:bookmarkEnd w:id="52"/>
    <w:p>
      <w:pPr>
        <w:spacing w:after="0"/>
        <w:ind w:left="0"/>
        <w:jc w:val="both"/>
      </w:pPr>
      <w:r>
        <w:drawing>
          <wp:inline distT="0" distB="0" distL="0" distR="0">
            <wp:extent cx="134239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423900" cy="6553200"/>
                    </a:xfrm>
                    <a:prstGeom prst="rect">
                      <a:avLst/>
                    </a:prstGeom>
                  </pic:spPr>
                </pic:pic>
              </a:graphicData>
            </a:graphic>
          </wp:inline>
        </w:drawing>
      </w:r>
    </w:p>
    <w:bookmarkStart w:name="z55" w:id="53"/>
    <w:p>
      <w:pPr>
        <w:spacing w:after="0"/>
        <w:ind w:left="0"/>
        <w:jc w:val="both"/>
      </w:pPr>
      <w:r>
        <w:rPr>
          <w:rFonts w:ascii="Times New Roman"/>
          <w:b w:val="false"/>
          <w:i w:val="false"/>
          <w:color w:val="000000"/>
          <w:sz w:val="28"/>
        </w:rPr>
        <w:t>
 </w:t>
      </w:r>
    </w:p>
    <w:bookmarkEnd w:id="53"/>
    <w:bookmarkStart w:name="z56" w:id="54"/>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Аққайын ауданы әкімдігінің</w:t>
      </w:r>
      <w:r>
        <w:br/>
      </w:r>
      <w:r>
        <w:rPr>
          <w:rFonts w:ascii="Times New Roman"/>
          <w:b w:val="false"/>
          <w:i w:val="false"/>
          <w:color w:val="000000"/>
          <w:sz w:val="28"/>
        </w:rPr>
        <w:t>
2013 жылғы «15» ақпандағы № 42</w:t>
      </w:r>
      <w:r>
        <w:br/>
      </w:r>
      <w:r>
        <w:rPr>
          <w:rFonts w:ascii="Times New Roman"/>
          <w:b w:val="false"/>
          <w:i w:val="false"/>
          <w:color w:val="000000"/>
          <w:sz w:val="28"/>
        </w:rPr>
        <w:t>
қаулысымен бекітілді</w:t>
      </w:r>
    </w:p>
    <w:bookmarkEnd w:id="54"/>
    <w:bookmarkStart w:name="z57" w:id="55"/>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xml:space="preserve">
пайдалануға рұқсат беру»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5"/>
    <w:bookmarkStart w:name="z58" w:id="56"/>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«Аққайын аудандық жер қатынастары бөлімі» мемлекеттік мекемесі.</w:t>
      </w:r>
    </w:p>
    <w:bookmarkEnd w:id="56"/>
    <w:bookmarkStart w:name="z59" w:id="57"/>
    <w:p>
      <w:pPr>
        <w:spacing w:after="0"/>
        <w:ind w:left="0"/>
        <w:jc w:val="left"/>
      </w:pPr>
      <w:r>
        <w:rPr>
          <w:rFonts w:ascii="Times New Roman"/>
          <w:b/>
          <w:i w:val="false"/>
          <w:color w:val="000000"/>
        </w:rPr>
        <w:t xml:space="preserve"> 
2. Жалпы ережелер</w:t>
      </w:r>
    </w:p>
    <w:bookmarkEnd w:id="57"/>
    <w:bookmarkStart w:name="z60" w:id="58"/>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Солтүстік Қазақстан облысы, Аққайын ауданы, Смирново селосы, Народный көшесі, 37 үй, телефон 8(71532) 2-14-86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 баптары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жергілікті атқарушы органның kyzylzhar-akimat@sko.kz интернет 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58"/>
    <w:bookmarkStart w:name="z61" w:id="5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9"/>
    <w:bookmarkStart w:name="z62" w:id="60"/>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4)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5) жергілікті атқарушы органның жауапты маманы мемлекеттік қызмет көрсету нәтижесін тіркейді және мемлекеттік қызметті алушыға береді.</w:t>
      </w:r>
    </w:p>
    <w:bookmarkEnd w:id="60"/>
    <w:bookmarkStart w:name="z63" w:id="61"/>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1"/>
    <w:bookmarkStart w:name="z64" w:id="62"/>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2"/>
    <w:bookmarkStart w:name="z65" w:id="63"/>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63"/>
    <w:bookmarkStart w:name="z66" w:id="64"/>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басшысы,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64"/>
    <w:bookmarkStart w:name="z67" w:id="65"/>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5"/>
    <w:bookmarkStart w:name="z68" w:id="66"/>
    <w:p>
      <w:pPr>
        <w:spacing w:after="0"/>
        <w:ind w:left="0"/>
        <w:jc w:val="both"/>
      </w:pPr>
      <w:r>
        <w:rPr>
          <w:rFonts w:ascii="Times New Roman"/>
          <w:b w:val="false"/>
          <w:i w:val="false"/>
          <w:color w:val="000000"/>
          <w:sz w:val="28"/>
        </w:rPr>
        <w:t>
____________________________________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66"/>
    <w:bookmarkStart w:name="z69" w:id="67"/>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туралы өтініш</w:t>
      </w:r>
    </w:p>
    <w:bookmarkEnd w:id="67"/>
    <w:bookmarkStart w:name="z70" w:id="68"/>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68"/>
    <w:bookmarkStart w:name="z71" w:id="69"/>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w:t>
      </w:r>
    </w:p>
    <w:bookmarkEnd w:id="69"/>
    <w:bookmarkStart w:name="z72" w:id="70"/>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0"/>
    <w:bookmarkStart w:name="z73" w:id="71"/>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75"/>
        <w:gridCol w:w="3601"/>
        <w:gridCol w:w="2851"/>
        <w:gridCol w:w="3313"/>
        <w:gridCol w:w="3247"/>
        <w:gridCol w:w="364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бұрыштама салу, құжаттарды уәкілетті органның жауапты орындаушысына жолдау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2"/>
    <w:p>
      <w:pPr>
        <w:spacing w:after="0"/>
        <w:ind w:left="0"/>
        <w:jc w:val="both"/>
      </w:pPr>
      <w:r>
        <w:rPr>
          <w:rFonts w:ascii="Times New Roman"/>
          <w:b w:val="false"/>
          <w:i w:val="false"/>
          <w:color w:val="000000"/>
          <w:sz w:val="28"/>
        </w:rPr>
        <w:t>
 </w:t>
      </w:r>
    </w:p>
    <w:bookmarkEnd w:id="72"/>
    <w:bookmarkStart w:name="z75" w:id="73"/>
    <w:p>
      <w:pPr>
        <w:spacing w:after="0"/>
        <w:ind w:left="0"/>
        <w:jc w:val="left"/>
      </w:pPr>
      <w:r>
        <w:rPr>
          <w:rFonts w:ascii="Times New Roman"/>
          <w:b/>
          <w:i w:val="false"/>
          <w:color w:val="000000"/>
        </w:rPr>
        <w:t xml:space="preserve"> 
Пайдалану нұсқалары. Негізгі процесс</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564"/>
        <w:gridCol w:w="4819"/>
        <w:gridCol w:w="5850"/>
      </w:tblGrid>
      <w:tr>
        <w:trPr>
          <w:trHeight w:val="103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Жергілікті атқарушы орган</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Мемлекеттік қызмет көрсету нәтижесін тіркеу және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4"/>
    <w:p>
      <w:pPr>
        <w:spacing w:after="0"/>
        <w:ind w:left="0"/>
        <w:jc w:val="both"/>
      </w:pPr>
      <w:r>
        <w:rPr>
          <w:rFonts w:ascii="Times New Roman"/>
          <w:b w:val="false"/>
          <w:i w:val="false"/>
          <w:color w:val="000000"/>
          <w:sz w:val="28"/>
        </w:rPr>
        <w:t>
 </w:t>
      </w:r>
    </w:p>
    <w:bookmarkEnd w:id="74"/>
    <w:bookmarkStart w:name="z77" w:id="75"/>
    <w:p>
      <w:pPr>
        <w:spacing w:after="0"/>
        <w:ind w:left="0"/>
        <w:jc w:val="left"/>
      </w:pPr>
      <w:r>
        <w:rPr>
          <w:rFonts w:ascii="Times New Roman"/>
          <w:b/>
          <w:i w:val="false"/>
          <w:color w:val="000000"/>
        </w:rPr>
        <w:t xml:space="preserve"> 
Пайдалану нұсқалары. Баламалы процесс</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52"/>
        <w:gridCol w:w="765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жауапқа қол қою</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6"/>
    <w:p>
      <w:pPr>
        <w:spacing w:after="0"/>
        <w:ind w:left="0"/>
        <w:jc w:val="both"/>
      </w:pPr>
      <w:r>
        <w:rPr>
          <w:rFonts w:ascii="Times New Roman"/>
          <w:b w:val="false"/>
          <w:i w:val="false"/>
          <w:color w:val="000000"/>
          <w:sz w:val="28"/>
        </w:rPr>
        <w:t>
   </w:t>
      </w:r>
    </w:p>
    <w:bookmarkEnd w:id="76"/>
    <w:bookmarkStart w:name="z79" w:id="77"/>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77"/>
    <w:bookmarkStart w:name="z80" w:id="78"/>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78"/>
    <w:p>
      <w:pPr>
        <w:spacing w:after="0"/>
        <w:ind w:left="0"/>
        <w:jc w:val="both"/>
      </w:pPr>
      <w:r>
        <w:drawing>
          <wp:inline distT="0" distB="0" distL="0" distR="0">
            <wp:extent cx="136779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677900" cy="6540500"/>
                    </a:xfrm>
                    <a:prstGeom prst="rect">
                      <a:avLst/>
                    </a:prstGeom>
                  </pic:spPr>
                </pic:pic>
              </a:graphicData>
            </a:graphic>
          </wp:inline>
        </w:drawing>
      </w:r>
    </w:p>
    <w:bookmarkStart w:name="z81" w:id="79"/>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Аққайын ауданы әкімдігінің</w:t>
      </w:r>
      <w:r>
        <w:br/>
      </w:r>
      <w:r>
        <w:rPr>
          <w:rFonts w:ascii="Times New Roman"/>
          <w:b w:val="false"/>
          <w:i w:val="false"/>
          <w:color w:val="000000"/>
          <w:sz w:val="28"/>
        </w:rPr>
        <w:t>
2013 жылғы «15» ақпандағы № 42</w:t>
      </w:r>
      <w:r>
        <w:br/>
      </w:r>
      <w:r>
        <w:rPr>
          <w:rFonts w:ascii="Times New Roman"/>
          <w:b w:val="false"/>
          <w:i w:val="false"/>
          <w:color w:val="000000"/>
          <w:sz w:val="28"/>
        </w:rPr>
        <w:t>
қаулысымен бекітілді</w:t>
      </w:r>
    </w:p>
    <w:bookmarkEnd w:id="79"/>
    <w:bookmarkStart w:name="z82" w:id="80"/>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80"/>
    <w:bookmarkStart w:name="z83" w:id="81"/>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«Аққайын аудандық жер қатынастары бөлімі» мемлекеттік мекемесі.</w:t>
      </w:r>
    </w:p>
    <w:bookmarkEnd w:id="81"/>
    <w:bookmarkStart w:name="z84" w:id="82"/>
    <w:p>
      <w:pPr>
        <w:spacing w:after="0"/>
        <w:ind w:left="0"/>
        <w:jc w:val="left"/>
      </w:pPr>
      <w:r>
        <w:rPr>
          <w:rFonts w:ascii="Times New Roman"/>
          <w:b/>
          <w:i w:val="false"/>
          <w:color w:val="000000"/>
        </w:rPr>
        <w:t xml:space="preserve"> 
2. Жалпы ережелер</w:t>
      </w:r>
    </w:p>
    <w:bookmarkEnd w:id="82"/>
    <w:bookmarkStart w:name="z85" w:id="83"/>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(бұдан әрі – мемлекеттік қызмет)  Солтүстік Қазақстан облысы, Аққайын ауданы, Смирново селосы, Народный көшесі, 37 үй, телефон 8(71532) 2-14-86 мекенжайында орналасқан Солтүстік Қазақстан облысы «Аққайын аудандық жер қатынастары бөлімі» мемлекеттік мекемесімен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www.ozо.akkain.kz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телімін қалыптастыру бойынша бекітілген жерге орналастыру жобасы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83"/>
    <w:bookmarkStart w:name="z86" w:id="84"/>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84"/>
    <w:bookmarkStart w:name="z87" w:id="85"/>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шекарасы мен олардың координаттары)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телімін қалыптастыру жөніндегі жерге орналастыру жобасын бекіту туралы бұйрығына немесе бас тарту себебін көрсетіп мемлекеттік қызмет ұсынудан бас тарту туралы уәжделген жауабына қолын қояды;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85"/>
    <w:bookmarkStart w:name="z88" w:id="86"/>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86"/>
    <w:bookmarkStart w:name="z89" w:id="87"/>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87"/>
    <w:bookmarkStart w:name="z90" w:id="88"/>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88"/>
    <w:bookmarkStart w:name="z91" w:id="89"/>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89"/>
    <w:bookmarkStart w:name="z92" w:id="90"/>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0"/>
    <w:bookmarkStart w:name="z93" w:id="91"/>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91"/>
    <w:bookmarkStart w:name="z94" w:id="92"/>
    <w:p>
      <w:pPr>
        <w:spacing w:after="0"/>
        <w:ind w:left="0"/>
        <w:jc w:val="left"/>
      </w:pPr>
      <w:r>
        <w:rPr>
          <w:rFonts w:ascii="Times New Roman"/>
          <w:b/>
          <w:i w:val="false"/>
          <w:color w:val="000000"/>
        </w:rPr>
        <w:t xml:space="preserve"> 
Жер учаскелерін қалыптастыру жөнінде жерге орналастыру жобаларын бекiтуге өтініш</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мекенжайы</w:t>
            </w:r>
            <w:r>
              <w:br/>
            </w:r>
            <w:r>
              <w:rPr>
                <w:rFonts w:ascii="Times New Roman"/>
                <w:b w:val="false"/>
                <w:i w:val="false"/>
                <w:color w:val="000000"/>
                <w:sz w:val="20"/>
              </w:rPr>
              <w:t>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данасы-</w:t>
            </w:r>
            <w:r>
              <w:br/>
            </w:r>
            <w:r>
              <w:rPr>
                <w:rFonts w:ascii="Times New Roman"/>
                <w:b w:val="false"/>
                <w:i w:val="false"/>
                <w:color w:val="000000"/>
                <w:sz w:val="20"/>
              </w:rPr>
              <w:t>
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93"/>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w:t>
      </w:r>
    </w:p>
    <w:bookmarkEnd w:id="93"/>
    <w:bookmarkStart w:name="z96" w:id="94"/>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4"/>
    <w:bookmarkStart w:name="z97" w:id="95"/>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528"/>
        <w:gridCol w:w="3274"/>
        <w:gridCol w:w="2507"/>
        <w:gridCol w:w="3976"/>
        <w:gridCol w:w="3104"/>
        <w:gridCol w:w="372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 құжаттарды қабылдау, өтінішті тіркеу, қолхат 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қарар белгілеу және уәкілетті органның жауапты орындаушыға орындау үшін жіберу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дайындау.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жөніндегі жерге орналастыру жобасын бекіту туралы бұйрығына немесе қызмет көрсетуден бас тарту туралы уәжделген жауапқа қол қою</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w:t>
            </w:r>
            <w:r>
              <w:br/>
            </w:r>
            <w:r>
              <w:rPr>
                <w:rFonts w:ascii="Times New Roman"/>
                <w:b w:val="false"/>
                <w:i w:val="false"/>
                <w:color w:val="000000"/>
                <w:sz w:val="20"/>
              </w:rPr>
              <w:t>
шысына жіберу</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жерге орналастыру жобасының бұйрық немесе бас тарту себебін көрсетіп мемлекеттік қызмет ұсынудан бас тарту туралы уәжделген жауап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бекітілген жерге орналастыру жобасы немесе бас тарту туралы уәжделген жауап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96"/>
    <w:p>
      <w:pPr>
        <w:spacing w:after="0"/>
        <w:ind w:left="0"/>
        <w:jc w:val="both"/>
      </w:pPr>
      <w:r>
        <w:rPr>
          <w:rFonts w:ascii="Times New Roman"/>
          <w:b w:val="false"/>
          <w:i w:val="false"/>
          <w:color w:val="000000"/>
          <w:sz w:val="28"/>
        </w:rPr>
        <w:t>
 </w:t>
      </w:r>
    </w:p>
    <w:bookmarkEnd w:id="96"/>
    <w:bookmarkStart w:name="z99" w:id="97"/>
    <w:p>
      <w:pPr>
        <w:spacing w:after="0"/>
        <w:ind w:left="0"/>
        <w:jc w:val="left"/>
      </w:pPr>
      <w:r>
        <w:rPr>
          <w:rFonts w:ascii="Times New Roman"/>
          <w:b/>
          <w:i w:val="false"/>
          <w:color w:val="000000"/>
        </w:rPr>
        <w:t xml:space="preserve"> 
Пайдалану нұсқалары. Негізгі үдеріс</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869"/>
        <w:gridCol w:w="3722"/>
        <w:gridCol w:w="4270"/>
        <w:gridCol w:w="3870"/>
      </w:tblGrid>
      <w:tr>
        <w:trPr>
          <w:trHeight w:val="1035"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телімін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Жер учаскесін қалыптастыру жөніндегі жерге орналастыру жобасын бекіту туралы бұйрығына қол қою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телімін қалыптастыру бойынша бекітілген жерге орналастыру жобасын тіркеу және беру</w:t>
            </w:r>
          </w:p>
        </w:tc>
      </w:tr>
    </w:tbl>
    <w:bookmarkStart w:name="z100" w:id="98"/>
    <w:p>
      <w:pPr>
        <w:spacing w:after="0"/>
        <w:ind w:left="0"/>
        <w:jc w:val="both"/>
      </w:pPr>
      <w:r>
        <w:rPr>
          <w:rFonts w:ascii="Times New Roman"/>
          <w:b w:val="false"/>
          <w:i w:val="false"/>
          <w:color w:val="000000"/>
          <w:sz w:val="28"/>
        </w:rPr>
        <w:t>
 </w:t>
      </w:r>
    </w:p>
    <w:bookmarkEnd w:id="98"/>
    <w:bookmarkStart w:name="z101" w:id="99"/>
    <w:p>
      <w:pPr>
        <w:spacing w:after="0"/>
        <w:ind w:left="0"/>
        <w:jc w:val="left"/>
      </w:pPr>
      <w:r>
        <w:rPr>
          <w:rFonts w:ascii="Times New Roman"/>
          <w:b/>
          <w:i w:val="false"/>
          <w:color w:val="000000"/>
        </w:rPr>
        <w:t xml:space="preserve"> 
Пайдалану нұсқалары. Баламалы үдеріс</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332"/>
        <w:gridCol w:w="3449"/>
        <w:gridCol w:w="4270"/>
        <w:gridCol w:w="3954"/>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себебін көрсетіп мемлекеттік қызмет ұсынудан бас тарту туралы уәжделген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беру</w:t>
            </w:r>
          </w:p>
        </w:tc>
      </w:tr>
    </w:tbl>
    <w:bookmarkStart w:name="z102" w:id="100"/>
    <w:p>
      <w:pPr>
        <w:spacing w:after="0"/>
        <w:ind w:left="0"/>
        <w:jc w:val="both"/>
      </w:pPr>
      <w:r>
        <w:rPr>
          <w:rFonts w:ascii="Times New Roman"/>
          <w:b w:val="false"/>
          <w:i w:val="false"/>
          <w:color w:val="000000"/>
          <w:sz w:val="28"/>
        </w:rPr>
        <w:t>
   </w:t>
      </w:r>
    </w:p>
    <w:bookmarkEnd w:id="100"/>
    <w:bookmarkStart w:name="z103" w:id="101"/>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1"/>
    <w:bookmarkStart w:name="z104" w:id="102"/>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w:t>
      </w:r>
    </w:p>
    <w:bookmarkEnd w:id="102"/>
    <w:p>
      <w:pPr>
        <w:spacing w:after="0"/>
        <w:ind w:left="0"/>
        <w:jc w:val="both"/>
      </w:pPr>
      <w:r>
        <w:drawing>
          <wp:inline distT="0" distB="0" distL="0" distR="0">
            <wp:extent cx="91821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82100" cy="8458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