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b8d5" w14:textId="275b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жер комиссиясы туралы Ереженi бекiту туралы" Солтүстiк Қазақстан облысы Аққайың ауданы әкiмдiгiнiң 2003 жылғы 14 тамыздағы N 229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2013 жылғы 4 желтоқсандағы N 285 қаулысы. Солтүстік Қазақстан облысының Әділет департаментінде 2013 жылғы 25 желтоқсанда N 2459 болып тіркелді. Күші жойылды – Солтүстік Қазақстан облысы Аққайың ауданы әкімдігінің 2016 жылғы 28 қарашадағы № 303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жер комиссиясы туралы Ереженi бекiту туралы" Солтүстiк Қазақстан облысы Аққайың ауданы әкiмдiгiнiң 2003 жылғы 14 тамыздағы № 229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актiлердiң мемлекеттiк Тiзiлiмiнде 2003 жылғы 4 қыркүйекте № 1003 тіркелген, "Колос" газетінің 2003 жылғы 3 қазандағы № 40, "Колос" газетінің 2003 жылғы 10 қазандағы № 5 газеттерiнде жарияланды)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2003 жылғы 20 маусымдағы Жер Кодексiнiң </w:t>
      </w:r>
      <w:r>
        <w:rPr>
          <w:rFonts w:ascii="Times New Roman"/>
          <w:b w:val="false"/>
          <w:i w:val="false"/>
          <w:color w:val="000000"/>
          <w:sz w:val="28"/>
        </w:rPr>
        <w:t>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2001 жылғы 23 қаңтардағы Заңы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аудандағы жер қатынастарын реттеу мақсатында, Солтүстiк Қазақстан облысы Аққайың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 алғаш ресми жариялаған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