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6d73" w14:textId="6826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жылғы Солтүстік Қазақстан облысы Айыртау ауданының аумағында тұратын мақсатты топтарға жататын тұлғалардың қосымша тізбесін белгілеу және 
мақсатты топтарды анықтау туралы" Солтүстік Қазақстан облысы Айыртау ауданы әкімдігінің 2013 жылғы 16 қаңтардағы N 40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2013 жылғы 4 қарашадағы N 474 қаулысы. Солтүстік Қазақстан облысының Әділет департаментінде 2013 жылғы 26 қарашада N 2410 болып тіркелді. Күші жойылды (Солтүстік Қазақстан облысы Айыртау ауданы әкімінің 2014 жылғы 13 қаңтардағы N 3.1.1-27/23 хаты)</w:t>
      </w:r>
    </w:p>
    <w:p>
      <w:pPr>
        <w:spacing w:after="0"/>
        <w:ind w:left="0"/>
        <w:jc w:val="both"/>
      </w:pPr>
      <w:r>
        <w:rPr>
          <w:rFonts w:ascii="Times New Roman"/>
          <w:b w:val="false"/>
          <w:i w:val="false"/>
          <w:color w:val="ff0000"/>
          <w:sz w:val="28"/>
        </w:rPr>
        <w:t>      Ескерту. Күші жойылды (Солтүстік Қазақстан облысы Айыртау ауданы әкімінің 2014 жылғы 13 қаңтардағы N 3.1.1-27/23 хаты)</w:t>
      </w:r>
    </w:p>
    <w:bookmarkStart w:name="z5" w:id="0"/>
    <w:p>
      <w:pPr>
        <w:spacing w:after="0"/>
        <w:ind w:left="0"/>
        <w:jc w:val="both"/>
      </w:pPr>
      <w:r>
        <w:rPr>
          <w:rFonts w:ascii="Times New Roman"/>
          <w:b w:val="false"/>
          <w:i w:val="false"/>
          <w:color w:val="000000"/>
          <w:sz w:val="28"/>
        </w:rPr>
        <w:t>
      Қазақстан Республикасының «Нормативтік құқықтық актілер туралы»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Айыртау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«2013 жылғы Солтүстік Қазақстан облысы Айыртау ауданының аумағында тұратын мақсатты топтарға жататын тұлғалардың қосымша тізбесін белгілеу және мақсатты топтарды анықтау туралы» Солтүстік Қазақстан облысы Айыртау ауданы әкімдігінің 2013 жылғы 16 қаңтардағы № 40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актілерді тіркеудің мемлекеттiк тiркеудің тiзiлiмiне № 2185 тіркелген, 2013 жылғы 28 ақпандағы «Айыртау таңы», «Айыртауские зори» газеттерінде жарияланған) келесі өзгеріс енгізілсін:</w:t>
      </w:r>
      <w:r>
        <w:br/>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«Халықты жұмыспен қамту туралы» Қазақстан Республикасының 2001 жылғы 23 қаңтардағы Заңының 5-бабының </w:t>
      </w:r>
      <w:r>
        <w:rPr>
          <w:rFonts w:ascii="Times New Roman"/>
          <w:b w:val="false"/>
          <w:i w:val="false"/>
          <w:color w:val="000000"/>
          <w:sz w:val="28"/>
        </w:rPr>
        <w:t>2-тармағына</w:t>
      </w:r>
      <w:r>
        <w:rPr>
          <w:rFonts w:ascii="Times New Roman"/>
          <w:b w:val="false"/>
          <w:i w:val="false"/>
          <w:color w:val="000000"/>
          <w:sz w:val="28"/>
        </w:rPr>
        <w:t>, 7-бабының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Солтүстік Қазақстан облысы Айыртау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Айыртау ауданы әкімінің орынбасары М.Т. Науановаға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Айыртау ауданының әкімі                    А. Тастеміров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