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3033" w14:textId="b823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 әкімдігінің 2012 жылғы 22 тамыздағы N 277 "Солтүстік Қазақстан облысы Ақжар ауданының жұмыспен қамту және 
әлеуметтік бағдарламалар бөлімі" мемлекеттiк мекемесiмен көрсетiлетiн 
мемлекеттiк қызметтер регламенттерiн бекiту туралы"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2013 жылғы 4 ақпандағы N 39 қаулысы. Солтүстік Қазақстан облысының Әділет департаментінде 2013 жылғы 7 наурызда N 2213 болып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Ақжар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Ақжар ауданының жұмыспен қамту және әлеуметтік бағдарламалар бөлімі» мемлекеттiк мекемесiмен көрсетiлетiн мемлекеттiк қызметтер регламенттерiн бекiту туралы» Солтүстік Қазақстан облысы Ақжар ауданы әкімдігінің 2012 жылғы 22 тамыздағы № 277 </w:t>
      </w:r>
      <w:r>
        <w:rPr>
          <w:rFonts w:ascii="Times New Roman"/>
          <w:b w:val="false"/>
          <w:i w:val="false"/>
          <w:color w:val="000000"/>
          <w:sz w:val="28"/>
        </w:rPr>
        <w:t>қаулысына</w:t>
      </w:r>
      <w:r>
        <w:rPr>
          <w:rFonts w:ascii="Times New Roman"/>
          <w:b w:val="false"/>
          <w:i w:val="false"/>
          <w:color w:val="000000"/>
          <w:sz w:val="28"/>
        </w:rPr>
        <w:t xml:space="preserve"> (Нормтивтік құқықтық актілерді мемлекеттік тіркеу тізілімінде 2012 жылғы 14 қыркүйекте № 1850 тіркелген, 2012 жылғы 13 қазандағы «Ақжар-хабар» № 40 және 2012 жылғы 13 қазандағы «Дала Дидары» № 40 газеттерінде жарияланған) келесі өзгеріс пен толықтыру енгізілсін: </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15 абзацпен толықтырылсын:</w:t>
      </w:r>
      <w:r>
        <w:br/>
      </w:r>
      <w:r>
        <w:rPr>
          <w:rFonts w:ascii="Times New Roman"/>
          <w:b w:val="false"/>
          <w:i w:val="false"/>
          <w:color w:val="000000"/>
          <w:sz w:val="28"/>
        </w:rPr>
        <w:t>
      «Мемлекеттiк атаулы әлеуметтiк көмек тағайындау».</w:t>
      </w:r>
      <w:r>
        <w:br/>
      </w:r>
      <w:r>
        <w:rPr>
          <w:rFonts w:ascii="Times New Roman"/>
          <w:b w:val="false"/>
          <w:i w:val="false"/>
          <w:color w:val="000000"/>
          <w:sz w:val="28"/>
        </w:rPr>
        <w:t>
      «Мемлекеттiк атаулы әлеуметтiк көмек тағайындау» мемлекеттік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Ақжар ауданының жұмыспен қамту және әлеуметтік бағдарламалар бөлімі» мемлекеттiк мекемесiнің бастығына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Ақжар ауданының әкімі                      А. Тастеміров</w:t>
      </w:r>
    </w:p>
    <w:bookmarkStart w:name="z7"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2013 жылғы 4 ақпандағы № 39</w:t>
      </w:r>
      <w:r>
        <w:br/>
      </w:r>
      <w:r>
        <w:rPr>
          <w:rFonts w:ascii="Times New Roman"/>
          <w:b w:val="false"/>
          <w:i w:val="false"/>
          <w:color w:val="000000"/>
          <w:sz w:val="28"/>
        </w:rPr>
        <w:t>
қаулысына 1-қосымша</w:t>
      </w:r>
    </w:p>
    <w:bookmarkEnd w:id="2"/>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 № 277</w:t>
      </w:r>
      <w:r>
        <w:br/>
      </w:r>
      <w:r>
        <w:rPr>
          <w:rFonts w:ascii="Times New Roman"/>
          <w:b w:val="false"/>
          <w:i w:val="false"/>
          <w:color w:val="000000"/>
          <w:sz w:val="28"/>
        </w:rPr>
        <w:t>
қаулысымен бекітілді</w:t>
      </w:r>
    </w:p>
    <w:bookmarkStart w:name="z8" w:id="3"/>
    <w:p>
      <w:pPr>
        <w:spacing w:after="0"/>
        <w:ind w:left="0"/>
        <w:jc w:val="left"/>
      </w:pPr>
      <w:r>
        <w:rPr>
          <w:rFonts w:ascii="Times New Roman"/>
          <w:b/>
          <w:i w:val="false"/>
          <w:color w:val="000000"/>
        </w:rPr>
        <w:t xml:space="preserve"> 
«Тұрғын үй көмегін тағайындау» мемлекеттік қызмет регламенті 1. Негізгі ұғымдар</w:t>
      </w:r>
    </w:p>
    <w:bookmarkEnd w:id="3"/>
    <w:bookmarkStart w:name="z9" w:id="4"/>
    <w:p>
      <w:pPr>
        <w:spacing w:after="0"/>
        <w:ind w:left="0"/>
        <w:jc w:val="both"/>
      </w:pPr>
      <w:r>
        <w:rPr>
          <w:rFonts w:ascii="Times New Roman"/>
          <w:b w:val="false"/>
          <w:i w:val="false"/>
          <w:color w:val="000000"/>
          <w:sz w:val="28"/>
        </w:rPr>
        <w:t>
      1. Осы «Тұрғын үй көмегін тағайындау» регламентінде (бұдан әрі - Регламент) мынадай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«Солтүстік Қазақстан облысы Ақжар ауданының жұмыспен қамту және әлеуметтік бағдарламалар бөлімі» мемлекеттік мекемесі.</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Мемлекеттік қызмет «Солтүстік Қазақстан облысы Ақжар ауданының жұмыспен қамту және әлеуметтік бағдарламалар бөлімі» мемлекеттік мекемесімен (бұдан әрі – уәкілетті орган), сондай-ақ,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мекенжай бойынша Солтүстік Қазақстан облысы бойынша «Халыққа қызмет көрсету орталығы» республикалық мемлекеттік кәсіпорны филиалының Акжар аудандық бөлімі (бұдан әрі - Орталық) арқылы көрсетіледі. </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және Орталықта көрсетілетін мемлекеттік қызмет нәтижесі тұрғын үй көмегін тағайындау туралы хабарлама (бұдан әрі - хабарлама)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уәкілетті органның www.ozsp-azh.sko.kz интернет-ресурстарында, уәкілетті органның, Орталықтың стендтерінде, ресми ақпарат көздерінде орналасқан.</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6"/>
    <w:bookmarkStart w:name="z20"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1"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 </w:t>
      </w:r>
      <w:r>
        <w:br/>
      </w:r>
      <w:r>
        <w:rPr>
          <w:rFonts w:ascii="Times New Roman"/>
          <w:b w:val="false"/>
          <w:i w:val="false"/>
          <w:color w:val="000000"/>
          <w:sz w:val="28"/>
        </w:rPr>
        <w:t>
      уәкілетті органда – он күнтізбелік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Уәкілетті органда өтініштердің нысандары күту залындағы арнайы тағанда және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Орталық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1 (бір) ай бойы сақтауды қамтамасыз етеді.</w:t>
      </w:r>
      <w:r>
        <w:br/>
      </w:r>
      <w:r>
        <w:rPr>
          <w:rFonts w:ascii="Times New Roman"/>
          <w:b w:val="false"/>
          <w:i w:val="false"/>
          <w:color w:val="000000"/>
          <w:sz w:val="28"/>
        </w:rPr>
        <w:t>
      Орталықтың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18. Мемлекеттік қызмет алушыдан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уәкілетті органның жауапты маманы мемлекеттік қызмет көрсету үшін тұтынушыдан қажетті құжаттар тізбесін алады, тұтынушыға мемлекеттік қызметті тіркеу күні, орны және алу датасын, құжатты қабылдаған жауапты тұлғаның аты-жөнін, тегін көрсетумен талон береді, өтінішті тіркейді, уәкілетті орган басшысына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жауапты орындаушы тұрғын үй көмегін алуға тұтынушы қызметінің құқығын анықтауға келіп түскен құжаттарды қарайды, тұрғын үй көмегін тағайындау туралы тұтынушыға хабарлама не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уәкілетті органның басшысы тұрғын үй көмегін тағайындау туралы хабарлама не бас тарту туралы дәлелді жауапқа қол қояды және мемлекеттік қызметті алушыға беру үшін уәкілетті органның жауапты маманына тапсырады;</w:t>
      </w:r>
      <w:r>
        <w:br/>
      </w:r>
      <w:r>
        <w:rPr>
          <w:rFonts w:ascii="Times New Roman"/>
          <w:b w:val="false"/>
          <w:i w:val="false"/>
          <w:color w:val="000000"/>
          <w:sz w:val="28"/>
        </w:rPr>
        <w:t xml:space="preserve">
      уәкілетті органның жауапты маманы тұтынушыға тұрғын үй көмегін тағайындау туралы хабарламаны не бас тарту туралы дәлелді жауапты тіркейді және мемлекеттік қызметті алушыға тапсырады. </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құжаттарды Орталыққа береді;</w:t>
      </w:r>
      <w:r>
        <w:br/>
      </w:r>
      <w:r>
        <w:rPr>
          <w:rFonts w:ascii="Times New Roman"/>
          <w:b w:val="false"/>
          <w:i w:val="false"/>
          <w:color w:val="000000"/>
          <w:sz w:val="28"/>
        </w:rPr>
        <w:t>
      Орталық инспекторы құжаттарды қабылдайды, тұтынушыға мемлекеттік қызметті тіркеу күні, орны және алу датасын көрсетумен талон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хабарлама не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уәкілетті органның басшысы хабарлама не бас тарту туралы дәлелді жауапты қарайды, құжаттарға қол қояды және жауапты маманға тапсырады;</w:t>
      </w:r>
      <w:r>
        <w:br/>
      </w:r>
      <w:r>
        <w:rPr>
          <w:rFonts w:ascii="Times New Roman"/>
          <w:b w:val="false"/>
          <w:i w:val="false"/>
          <w:color w:val="000000"/>
          <w:sz w:val="28"/>
        </w:rPr>
        <w:t>
      уәкілетті органның жауапты маманы хабарлама не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Орталық инспекторы мемлекеттік қызметті алушыға хабарлама не мемлекеттік қызметті ұсынудан бас тарту туралы дәлелді жауап береді.</w:t>
      </w:r>
    </w:p>
    <w:bookmarkEnd w:id="8"/>
    <w:bookmarkStart w:name="z28" w:id="9"/>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End w:id="9"/>
    <w:bookmarkStart w:name="z29" w:id="10"/>
    <w:p>
      <w:pPr>
        <w:spacing w:after="0"/>
        <w:ind w:left="0"/>
        <w:jc w:val="both"/>
      </w:pPr>
      <w:r>
        <w:rPr>
          <w:rFonts w:ascii="Times New Roman"/>
          <w:b w:val="false"/>
          <w:i w:val="false"/>
          <w:color w:val="000000"/>
          <w:sz w:val="28"/>
        </w:rPr>
        <w:t>
      19.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органның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20.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және ҚФБ процесіндегі әкімшілік әрекеттердің логикалық бір 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22. Мемлекеттік қызмет көрсету процесіне қатысушылар уәкілетті органның, Орталықтың басшысы мен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2"/>
    <w:bookmarkStart w:name="z34"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277"/>
        <w:gridCol w:w="2918"/>
        <w:gridCol w:w="3341"/>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жұмыспен қамту және әлеуметтік бағдарламалар бөлімі» мемлекеттік мекемесі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Целинная көшесі, 13а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2-21-37</w:t>
            </w:r>
          </w:p>
        </w:tc>
      </w:tr>
    </w:tbl>
    <w:bookmarkStart w:name="z35" w:id="14"/>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430"/>
        <w:gridCol w:w="2819"/>
        <w:gridCol w:w="3009"/>
        <w:gridCol w:w="3854"/>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Ақжар аудандық бөлімі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селосы, Победа көшесі, 67</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2-21-11</w:t>
            </w:r>
          </w:p>
        </w:tc>
      </w:tr>
    </w:tbl>
    <w:bookmarkStart w:name="z36" w:id="15"/>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Уәкілетті органда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3094"/>
        <w:gridCol w:w="3261"/>
        <w:gridCol w:w="4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талон беру, құжаттарды уәкілетті органның басшысына тапсыру</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қару, жауапты орындаушыны белгілеу, бұрыштама салу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мемлекеттік қызметті алушы құқығын анықтау үшін құжаттарды қарау, хабарлама не бас тарту туралы дәлелді жауап дайындау</w:t>
            </w:r>
          </w:p>
        </w:tc>
      </w:tr>
      <w:tr>
        <w:trPr>
          <w:trHeight w:val="18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 күні ішінде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3924"/>
        <w:gridCol w:w="46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 сипаттамасы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r>
      <w:tr>
        <w:trPr>
          <w:trHeight w:val="18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left"/>
      </w:pPr>
      <w:r>
        <w:rPr>
          <w:rFonts w:ascii="Times New Roman"/>
          <w:b/>
          <w:i w:val="false"/>
          <w:color w:val="000000"/>
        </w:rPr>
        <w:t xml:space="preserve"> 
Кесте 2. Орталықтың (ХҚКО) қатысуымен уәкілетті органдағы ҚФБ-ң іс-әрекеттерінің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910"/>
        <w:gridCol w:w="2188"/>
        <w:gridCol w:w="2209"/>
        <w:gridCol w:w="2210"/>
        <w:gridCol w:w="25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өтінішті</w:t>
            </w:r>
            <w:r>
              <w:br/>
            </w:r>
            <w:r>
              <w:rPr>
                <w:rFonts w:ascii="Times New Roman"/>
                <w:b w:val="false"/>
                <w:i w:val="false"/>
                <w:color w:val="000000"/>
                <w:sz w:val="20"/>
              </w:rPr>
              <w:t>
тіркеу,</w:t>
            </w:r>
            <w:r>
              <w:br/>
            </w:r>
            <w:r>
              <w:rPr>
                <w:rFonts w:ascii="Times New Roman"/>
                <w:b w:val="false"/>
                <w:i w:val="false"/>
                <w:color w:val="000000"/>
                <w:sz w:val="20"/>
              </w:rPr>
              <w:t>
қолхат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тізілім құрастыру, 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 үшін жолдау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w:t>
            </w:r>
            <w:r>
              <w:br/>
            </w:r>
            <w:r>
              <w:rPr>
                <w:rFonts w:ascii="Times New Roman"/>
                <w:b w:val="false"/>
                <w:i w:val="false"/>
                <w:color w:val="000000"/>
                <w:sz w:val="20"/>
              </w:rPr>
              <w:t>
шысына тапсыру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құжаттарды қарау, хабарлама не бас тарту туралы дәлелді жауап дайындау</w:t>
            </w:r>
          </w:p>
        </w:tc>
      </w:tr>
      <w:tr>
        <w:trPr>
          <w:trHeight w:val="18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уәкілетті органның басшысына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3642"/>
        <w:gridCol w:w="3138"/>
        <w:gridCol w:w="43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бас тарту туралы дәлелді жауапқа қою</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 не бас тарту туралы дәлелді жауап беру</w:t>
            </w:r>
          </w:p>
        </w:tc>
      </w:tr>
      <w:tr>
        <w:trPr>
          <w:trHeight w:val="18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Орталыққа тапсыру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алғандығы туралы алушының қолы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7"/>
    <w:p>
      <w:pPr>
        <w:spacing w:after="0"/>
        <w:ind w:left="0"/>
        <w:jc w:val="left"/>
      </w:pPr>
      <w:r>
        <w:rPr>
          <w:rFonts w:ascii="Times New Roman"/>
          <w:b/>
          <w:i w:val="false"/>
          <w:color w:val="000000"/>
        </w:rPr>
        <w:t xml:space="preserve"> 
3-кесте. Пайдалану нұсқалары. Негізгі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2922"/>
        <w:gridCol w:w="2392"/>
        <w:gridCol w:w="2530"/>
        <w:gridCol w:w="2648"/>
      </w:tblGrid>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хабарлама дайындау, құжаттарды уәкілетті органның басшысына тапсыру</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хабарлама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Хабарламаны тіркеу. Хабарламаны Орталыққа тапсырады немесе мемлекеттік қызметті алушыға береді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Хабарламаға қол қою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8"/>
    <w:p>
      <w:pPr>
        <w:spacing w:after="0"/>
        <w:ind w:left="0"/>
        <w:jc w:val="left"/>
      </w:pPr>
      <w:r>
        <w:rPr>
          <w:rFonts w:ascii="Times New Roman"/>
          <w:b/>
          <w:i w:val="false"/>
          <w:color w:val="000000"/>
        </w:rPr>
        <w:t xml:space="preserve"> 
4-кесте. Пайдалану нұсқалары. Баламалы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92"/>
        <w:gridCol w:w="2471"/>
        <w:gridCol w:w="2314"/>
        <w:gridCol w:w="3570"/>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бас тарту туралы дәлелді жауап дайындау, құжаттарды уәкілетті органның басшысына тапсыру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бас тарту туралы дәлелді жауап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Бас тарту туралы дәлелді жауапты тіркеу, Орталыққа тапсыру немесе мемлекеттік қызметті алушыға береді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9"/>
    <w:p>
      <w:pPr>
        <w:spacing w:after="0"/>
        <w:ind w:left="0"/>
        <w:jc w:val="left"/>
      </w:pPr>
      <w:r>
        <w:rPr>
          <w:rFonts w:ascii="Times New Roman"/>
          <w:b/>
          <w:i w:val="false"/>
          <w:color w:val="000000"/>
        </w:rPr>
        <w:t xml:space="preserve"> Әкімшілік әрекеттердің логикалық бірізділігі арасындағы өзара әрекеттесуді бейнелейтін сызбалар 1-сызба. Мемлекеттік қызметті алушының уәкілетті органға жүгінген кезіндегі ҚФБ әрекетін сипаттау</w:t>
      </w:r>
    </w:p>
    <w:p>
      <w:pPr>
        <w:spacing w:after="0"/>
        <w:ind w:left="0"/>
        <w:jc w:val="both"/>
      </w:pPr>
      <w:r>
        <w:drawing>
          <wp:inline distT="0" distB="0" distL="0" distR="0">
            <wp:extent cx="9829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29800" cy="5105400"/>
                    </a:xfrm>
                    <a:prstGeom prst="rect">
                      <a:avLst/>
                    </a:prstGeom>
                  </pic:spPr>
                </pic:pic>
              </a:graphicData>
            </a:graphic>
          </wp:inline>
        </w:drawing>
      </w:r>
    </w:p>
    <w:bookmarkStart w:name="z41" w:id="20"/>
    <w:p>
      <w:pPr>
        <w:spacing w:after="0"/>
        <w:ind w:left="0"/>
        <w:jc w:val="left"/>
      </w:pPr>
      <w:r>
        <w:rPr>
          <w:rFonts w:ascii="Times New Roman"/>
          <w:b/>
          <w:i w:val="false"/>
          <w:color w:val="000000"/>
        </w:rPr>
        <w:t xml:space="preserve"> 
2-сызба. Мемлекеттік қызметті алушының Орталыққа жүгінген кезіндегі ҚФБ әрекетін сипаттау</w:t>
      </w:r>
    </w:p>
    <w:bookmarkEnd w:id="20"/>
    <w:p>
      <w:pPr>
        <w:spacing w:after="0"/>
        <w:ind w:left="0"/>
        <w:jc w:val="both"/>
      </w:pPr>
      <w:r>
        <w:drawing>
          <wp:inline distT="0" distB="0" distL="0" distR="0">
            <wp:extent cx="104267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26700" cy="5753100"/>
                    </a:xfrm>
                    <a:prstGeom prst="rect">
                      <a:avLst/>
                    </a:prstGeom>
                  </pic:spPr>
                </pic:pic>
              </a:graphicData>
            </a:graphic>
          </wp:inline>
        </w:drawing>
      </w:r>
    </w:p>
    <w:bookmarkStart w:name="z42" w:id="21"/>
    <w:p>
      <w:pPr>
        <w:spacing w:after="0"/>
        <w:ind w:left="0"/>
        <w:jc w:val="both"/>
      </w:pP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2013 жылғы 4 ақпандағы № 39</w:t>
      </w:r>
      <w:r>
        <w:br/>
      </w:r>
      <w:r>
        <w:rPr>
          <w:rFonts w:ascii="Times New Roman"/>
          <w:b w:val="false"/>
          <w:i w:val="false"/>
          <w:color w:val="000000"/>
          <w:sz w:val="28"/>
        </w:rPr>
        <w:t>
қаулысына 2-қосымша</w:t>
      </w:r>
    </w:p>
    <w:bookmarkEnd w:id="21"/>
    <w:p>
      <w:pPr>
        <w:spacing w:after="0"/>
        <w:ind w:left="0"/>
        <w:jc w:val="both"/>
      </w:pPr>
      <w:r>
        <w:rPr>
          <w:rFonts w:ascii="Times New Roman"/>
          <w:b w:val="false"/>
          <w:i w:val="false"/>
          <w:color w:val="000000"/>
          <w:sz w:val="28"/>
        </w:rPr>
        <w:t xml:space="preserve">Солтүстік Қазақстан облысы </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22 тамыздағы № 277</w:t>
      </w:r>
      <w:r>
        <w:br/>
      </w:r>
      <w:r>
        <w:rPr>
          <w:rFonts w:ascii="Times New Roman"/>
          <w:b w:val="false"/>
          <w:i w:val="false"/>
          <w:color w:val="000000"/>
          <w:sz w:val="28"/>
        </w:rPr>
        <w:t>
қаулысымен бекітілді</w:t>
      </w:r>
    </w:p>
    <w:bookmarkStart w:name="z43" w:id="22"/>
    <w:p>
      <w:pPr>
        <w:spacing w:after="0"/>
        <w:ind w:left="0"/>
        <w:jc w:val="left"/>
      </w:pPr>
      <w:r>
        <w:rPr>
          <w:rFonts w:ascii="Times New Roman"/>
          <w:b/>
          <w:i w:val="false"/>
          <w:color w:val="000000"/>
        </w:rPr>
        <w:t xml:space="preserve"> 
«Мемлекеттік атаулы әлеуметтік көмек тағайындау» мемлекеттік қызмет регламенті 1. Негізгі ұғымдар</w:t>
      </w:r>
    </w:p>
    <w:bookmarkEnd w:id="22"/>
    <w:bookmarkStart w:name="z44" w:id="23"/>
    <w:p>
      <w:pPr>
        <w:spacing w:after="0"/>
        <w:ind w:left="0"/>
        <w:jc w:val="both"/>
      </w:pPr>
      <w:r>
        <w:rPr>
          <w:rFonts w:ascii="Times New Roman"/>
          <w:b w:val="false"/>
          <w:i w:val="false"/>
          <w:color w:val="000000"/>
          <w:sz w:val="28"/>
        </w:rPr>
        <w:t xml:space="preserve">
      1. Осы «Мемлекеттік атаулы әлеуметтік көмек тағайындау» Регламентінде (әрі қарай - регламент) келесі ұғымдар пайдаланылады: </w:t>
      </w:r>
      <w:r>
        <w:br/>
      </w:r>
      <w:r>
        <w:rPr>
          <w:rFonts w:ascii="Times New Roman"/>
          <w:b w:val="false"/>
          <w:i w:val="false"/>
          <w:color w:val="000000"/>
          <w:sz w:val="28"/>
        </w:rPr>
        <w:t xml:space="preserve">
      уәкілетті орган – «Солтүстік Қазақстан облысы Ақжар ауданының жұмыспен қамту және әлеуметтік бағдарламалар бөлімі» мемлекеттік мекемесі; </w:t>
      </w:r>
      <w:r>
        <w:br/>
      </w:r>
      <w:r>
        <w:rPr>
          <w:rFonts w:ascii="Times New Roman"/>
          <w:b w:val="false"/>
          <w:i w:val="false"/>
          <w:color w:val="000000"/>
          <w:sz w:val="28"/>
        </w:rPr>
        <w:t>
      учаскелік комиссия – қорытынды дайындау мен әлеуметтік көмек алуға жүгінген отбасының материалдық жағдайын зерттеуді жүргізу үшін тиісті әкімшілік-аумақтық бірлік әкімдерінің шешімімен құрылған арнайы комиссия.</w:t>
      </w:r>
    </w:p>
    <w:bookmarkEnd w:id="23"/>
    <w:bookmarkStart w:name="z45" w:id="24"/>
    <w:p>
      <w:pPr>
        <w:spacing w:after="0"/>
        <w:ind w:left="0"/>
        <w:jc w:val="left"/>
      </w:pPr>
      <w:r>
        <w:rPr>
          <w:rFonts w:ascii="Times New Roman"/>
          <w:b/>
          <w:i w:val="false"/>
          <w:color w:val="000000"/>
        </w:rPr>
        <w:t xml:space="preserve"> 
2. Жалпы ережелер</w:t>
      </w:r>
    </w:p>
    <w:bookmarkEnd w:id="24"/>
    <w:bookmarkStart w:name="z46" w:id="25"/>
    <w:p>
      <w:pPr>
        <w:spacing w:after="0"/>
        <w:ind w:left="0"/>
        <w:jc w:val="both"/>
      </w:pPr>
      <w:r>
        <w:rPr>
          <w:rFonts w:ascii="Times New Roman"/>
          <w:b w:val="false"/>
          <w:i w:val="false"/>
          <w:color w:val="000000"/>
          <w:sz w:val="28"/>
        </w:rPr>
        <w:t xml:space="preserve">
      2. Мемлекеттік қызмет Солтүстік Қазақстан облысы Ақжар ауданы, Талшық с., Целинная көшесі, 13а, телефон 8(71546) 2-21-37 мекенжайында орналасқан «Солтүстік Қазақстан облысы Ақжар ауданының жұмыспен қамту және әлеуметтік бағдарламалар бөлімі» мемлекеттік мекемесімен (әрі қарай - уәкілетті орган) ұсынылады. </w:t>
      </w:r>
      <w:r>
        <w:br/>
      </w:r>
      <w:r>
        <w:rPr>
          <w:rFonts w:ascii="Times New Roman"/>
          <w:b w:val="false"/>
          <w:i w:val="false"/>
          <w:color w:val="000000"/>
          <w:sz w:val="28"/>
        </w:rPr>
        <w:t>
      Уәкілетті орган болмағанда мемлекеттік қызметті алушы тұрғылықты жері бойынша мемлекеттік қызметті алуға кент, ауыл (село), ауылдық (селолық) округтің әкіміне жүгінеді (әрі қарай – селолық округтің әкімі).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xml:space="preserve"> және «Мемлекеттік атаулы әлеуметтік көмек тағайындау туралы» Қазақстан Республикасының Заңын іске асыру жөніндегі шарлар туралы»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бұйрығына</w:t>
      </w:r>
      <w:r>
        <w:rPr>
          <w:rFonts w:ascii="Times New Roman"/>
          <w:b w:val="false"/>
          <w:i w:val="false"/>
          <w:color w:val="000000"/>
          <w:sz w:val="28"/>
        </w:rPr>
        <w:t>, Қазақстан Республикасының Әділет министрлігінде 2009 жылғы 28 тамызда № 5757 тіркелген,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w:t>
      </w:r>
      <w:r>
        <w:rPr>
          <w:rFonts w:ascii="Times New Roman"/>
          <w:b w:val="false"/>
          <w:i w:val="false"/>
          <w:color w:val="000000"/>
          <w:sz w:val="28"/>
        </w:rPr>
        <w:t xml:space="preserve"> 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 www.ozsp-azh.sko.kz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тұтынушы алатын мемлекеттік атаулы әлеуметтік көмекті тағайындау туралы хабарлама не қызмет көрсетуден бас тарту туралы қағаз тасымалдағыштағы дәлелді жауап болып табылады.</w:t>
      </w:r>
    </w:p>
    <w:bookmarkEnd w:id="25"/>
    <w:bookmarkStart w:name="z52" w:id="2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6"/>
    <w:bookmarkStart w:name="z53" w:id="27"/>
    <w:p>
      <w:pPr>
        <w:spacing w:after="0"/>
        <w:ind w:left="0"/>
        <w:jc w:val="both"/>
      </w:pPr>
      <w:r>
        <w:rPr>
          <w:rFonts w:ascii="Times New Roman"/>
          <w:b w:val="false"/>
          <w:i w:val="false"/>
          <w:color w:val="000000"/>
          <w:sz w:val="28"/>
        </w:rPr>
        <w:t>      8.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xml:space="preserve">
      10. Уәкілетті органның, ауылдық округ әкімінің жұмыс кестесі: </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бар,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нормаларға, ғимараттардың қауіпсіздік, оның ішінде өртке қарсы қауіпсіздік талаптарына сәйкес келеді, бөлме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ауылдық округ әкіміне тапсырылады.</w:t>
      </w:r>
      <w:r>
        <w:br/>
      </w:r>
      <w:r>
        <w:rPr>
          <w:rFonts w:ascii="Times New Roman"/>
          <w:b w:val="false"/>
          <w:i w:val="false"/>
          <w:color w:val="000000"/>
          <w:sz w:val="28"/>
        </w:rPr>
        <w:t>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ауылдық округ әкімінде тұтынушыға мемлекеттік қызметке тұтынушының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көрсетуден бас тартылады:</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 селолық округтің әкімінде:</w:t>
      </w:r>
      <w:r>
        <w:br/>
      </w:r>
      <w:r>
        <w:rPr>
          <w:rFonts w:ascii="Times New Roman"/>
          <w:b w:val="false"/>
          <w:i w:val="false"/>
          <w:color w:val="000000"/>
          <w:sz w:val="28"/>
        </w:rPr>
        <w:t>
      1) тұтынушы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немесе ауылдық (селолық) округ әкімі аппаратының (әрі қарай - әкім аппараты) жауапты маманы селолық округтің әкімі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және өтінішті қабылдайды, тіркеу жүргізеді, тұтынушыға талон береді және басшының немесе селолық округ әкімінің қарауына жібереді;</w:t>
      </w:r>
      <w:r>
        <w:br/>
      </w:r>
      <w:r>
        <w:rPr>
          <w:rFonts w:ascii="Times New Roman"/>
          <w:b w:val="false"/>
          <w:i w:val="false"/>
          <w:color w:val="000000"/>
          <w:sz w:val="28"/>
        </w:rPr>
        <w:t xml:space="preserve">
      3) уәкілетті органның басшысы немесе селолық округтің әкімі құжаттарды қарайды, қарар белгілейді және жұмысты одан әрі ұйымдастыру үшін құжаттарды уәкілетті органның немесе әкім аппаратының жауапты маманына жібереді; </w:t>
      </w:r>
      <w:r>
        <w:br/>
      </w:r>
      <w:r>
        <w:rPr>
          <w:rFonts w:ascii="Times New Roman"/>
          <w:b w:val="false"/>
          <w:i w:val="false"/>
          <w:color w:val="000000"/>
          <w:sz w:val="28"/>
        </w:rPr>
        <w:t>
      4) уәкілетті органның немесе әкім аппаратының бас маманы істі қалыптастырады және құжаттарды учаскелік комиссияның қарауына жібереді;</w:t>
      </w:r>
      <w:r>
        <w:br/>
      </w:r>
      <w:r>
        <w:rPr>
          <w:rFonts w:ascii="Times New Roman"/>
          <w:b w:val="false"/>
          <w:i w:val="false"/>
          <w:color w:val="000000"/>
          <w:sz w:val="28"/>
        </w:rPr>
        <w:t xml:space="preserve">
      5) учаскелік комиссия тұтынушының материалдық жағдайын зерттеуді жүргізеді (оның отбасының), отбасының материалдық жағдайы туралы акт толтырады және отбасының қажеттілігі туралы қорытындыны (әрі қарай – қорытынды) уәкілетті органға немесе селолық округтің әкіміне ұсынады; </w:t>
      </w:r>
      <w:r>
        <w:br/>
      </w:r>
      <w:r>
        <w:rPr>
          <w:rFonts w:ascii="Times New Roman"/>
          <w:b w:val="false"/>
          <w:i w:val="false"/>
          <w:color w:val="000000"/>
          <w:sz w:val="28"/>
        </w:rPr>
        <w:t>
      6) селолық округтің әкімі құжаттарды тұтынушыға және қорытындыны уәкілетті органға тапсырады;</w:t>
      </w:r>
      <w:r>
        <w:br/>
      </w:r>
      <w:r>
        <w:rPr>
          <w:rFonts w:ascii="Times New Roman"/>
          <w:b w:val="false"/>
          <w:i w:val="false"/>
          <w:color w:val="000000"/>
          <w:sz w:val="28"/>
        </w:rPr>
        <w:t>
      7) уәкілетті органның жауапты маманы мемлекеттік атаулы әлеуметтік көмекті тағайындау туралы хабарламаны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9) уәкілетті органның жауапты маманы мемлекеттік қызмет көрсету нәтижесін журналға тіркейді және хабарлама немесе бас тарту туралы дәлелді жауапты селолық округ әкіміне жолдайды немесе уәкілетті органға жүгінген жағдайда тұтынушыға береді;</w:t>
      </w:r>
      <w:r>
        <w:br/>
      </w:r>
      <w:r>
        <w:rPr>
          <w:rFonts w:ascii="Times New Roman"/>
          <w:b w:val="false"/>
          <w:i w:val="false"/>
          <w:color w:val="000000"/>
          <w:sz w:val="28"/>
        </w:rPr>
        <w:t>
      10) селолық округ әкімі тұтынушыға хабарлама немесе бас тарту туралы дәлелді жауап береді.</w:t>
      </w:r>
    </w:p>
    <w:bookmarkEnd w:id="27"/>
    <w:bookmarkStart w:name="z60" w:id="28"/>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28"/>
    <w:bookmarkStart w:name="z61" w:id="29"/>
    <w:p>
      <w:pPr>
        <w:spacing w:after="0"/>
        <w:ind w:left="0"/>
        <w:jc w:val="both"/>
      </w:pPr>
      <w:r>
        <w:rPr>
          <w:rFonts w:ascii="Times New Roman"/>
          <w:b w:val="false"/>
          <w:i w:val="false"/>
          <w:color w:val="000000"/>
          <w:sz w:val="28"/>
        </w:rPr>
        <w:t>
      16. Мемлекеттік қызмет көрсету процесіне келесі құрылымдық-функционалдық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xml:space="preserve">
      2) селолық округтің әкімі; </w:t>
      </w:r>
      <w:r>
        <w:br/>
      </w:r>
      <w:r>
        <w:rPr>
          <w:rFonts w:ascii="Times New Roman"/>
          <w:b w:val="false"/>
          <w:i w:val="false"/>
          <w:color w:val="000000"/>
          <w:sz w:val="28"/>
        </w:rPr>
        <w:t>
      3) учаскелік комиссия;</w:t>
      </w:r>
      <w:r>
        <w:br/>
      </w:r>
      <w:r>
        <w:rPr>
          <w:rFonts w:ascii="Times New Roman"/>
          <w:b w:val="false"/>
          <w:i w:val="false"/>
          <w:color w:val="000000"/>
          <w:sz w:val="28"/>
        </w:rPr>
        <w:t xml:space="preserve">
      4) уәкілетті органның жауапты маманы; </w:t>
      </w:r>
      <w:r>
        <w:br/>
      </w:r>
      <w:r>
        <w:rPr>
          <w:rFonts w:ascii="Times New Roman"/>
          <w:b w:val="false"/>
          <w:i w:val="false"/>
          <w:color w:val="000000"/>
          <w:sz w:val="28"/>
        </w:rPr>
        <w:t>
      5) әкім аппаратының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xml:space="preserve">
      7) әкім аппаратының жауапты орындаушысы. </w:t>
      </w:r>
      <w:r>
        <w:br/>
      </w:r>
      <w:r>
        <w:rPr>
          <w:rFonts w:ascii="Times New Roman"/>
          <w:b w:val="false"/>
          <w:i w:val="false"/>
          <w:color w:val="000000"/>
          <w:sz w:val="28"/>
        </w:rPr>
        <w:t>
</w:t>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9"/>
    <w:bookmarkStart w:name="z64" w:id="3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30"/>
    <w:bookmarkStart w:name="z65" w:id="31"/>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тұлғалары, учаскелік комиссия мүшелері (әрі қарай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31"/>
    <w:bookmarkStart w:name="z67" w:id="32"/>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32"/>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 1-кесте.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2564"/>
        <w:gridCol w:w="2395"/>
        <w:gridCol w:w="2859"/>
        <w:gridCol w:w="3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 және уәкілетті органның басшысына немесе селолық округтің әкіміне қарауға тапсыру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жинау және тексеру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жауапты маманға жіберу</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учаскелік комиссияға жіберу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селолық округтің әкіміне жіберу</w:t>
            </w:r>
          </w:p>
        </w:tc>
      </w:tr>
      <w:tr>
        <w:trPr>
          <w:trHeight w:val="21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1844"/>
        <w:gridCol w:w="2695"/>
        <w:gridCol w:w="1801"/>
        <w:gridCol w:w="2611"/>
        <w:gridCol w:w="27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округтің</w:t>
            </w:r>
            <w:r>
              <w:br/>
            </w:r>
            <w:r>
              <w:rPr>
                <w:rFonts w:ascii="Times New Roman"/>
                <w:b w:val="false"/>
                <w:i w:val="false"/>
                <w:color w:val="000000"/>
                <w:sz w:val="20"/>
              </w:rPr>
              <w:t>
әкімі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басшысы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дыны</w:t>
            </w:r>
            <w:r>
              <w:br/>
            </w:r>
            <w:r>
              <w:rPr>
                <w:rFonts w:ascii="Times New Roman"/>
                <w:b w:val="false"/>
                <w:i w:val="false"/>
                <w:color w:val="000000"/>
                <w:sz w:val="20"/>
              </w:rPr>
              <w:t>
қабылдау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қорытындыңы қабылдау, тұтынушыға мемлекеттік атаулы әлеуметтік көмекті тағайындау туралы немесе та-</w:t>
            </w:r>
            <w:r>
              <w:br/>
            </w:r>
            <w:r>
              <w:rPr>
                <w:rFonts w:ascii="Times New Roman"/>
                <w:b w:val="false"/>
                <w:i w:val="false"/>
                <w:color w:val="000000"/>
                <w:sz w:val="20"/>
              </w:rPr>
              <w:t>
ғайындаудан бас тарту туралы шешім дайындау, хабарлама немесе бас тарту туралы дәлелді жауап ресімдеу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маға</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жауапқа</w:t>
            </w:r>
            <w:r>
              <w:br/>
            </w:r>
            <w:r>
              <w:rPr>
                <w:rFonts w:ascii="Times New Roman"/>
                <w:b w:val="false"/>
                <w:i w:val="false"/>
                <w:color w:val="000000"/>
                <w:sz w:val="20"/>
              </w:rPr>
              <w:t>
қол</w:t>
            </w:r>
            <w:r>
              <w:br/>
            </w:r>
            <w:r>
              <w:rPr>
                <w:rFonts w:ascii="Times New Roman"/>
                <w:b w:val="false"/>
                <w:i w:val="false"/>
                <w:color w:val="000000"/>
                <w:sz w:val="20"/>
              </w:rPr>
              <w:t>
қояды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журналға тіркеу, тұтынушыға хабарлама немесе бас тарту туралы дәлелді жауап беру не 1 жұмыс күні ішінде тұтынушыға беру үшін селолық округтің әкіміне жолдау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 басшысына қол қоюға жіберу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жауапты</w:t>
            </w:r>
            <w:r>
              <w:br/>
            </w:r>
            <w:r>
              <w:rPr>
                <w:rFonts w:ascii="Times New Roman"/>
                <w:b w:val="false"/>
                <w:i w:val="false"/>
                <w:color w:val="000000"/>
                <w:sz w:val="20"/>
              </w:rPr>
              <w:t>
маманына</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немесе</w:t>
            </w:r>
            <w:r>
              <w:br/>
            </w:r>
            <w:r>
              <w:rPr>
                <w:rFonts w:ascii="Times New Roman"/>
                <w:b w:val="false"/>
                <w:i w:val="false"/>
                <w:color w:val="000000"/>
                <w:sz w:val="20"/>
              </w:rPr>
              <w:t>
бас</w:t>
            </w:r>
            <w:r>
              <w:br/>
            </w:r>
            <w:r>
              <w:rPr>
                <w:rFonts w:ascii="Times New Roman"/>
                <w:b w:val="false"/>
                <w:i w:val="false"/>
                <w:color w:val="000000"/>
                <w:sz w:val="20"/>
              </w:rPr>
              <w:t>
тарту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xml:space="preserve">
жіберу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қою, нәтижесін тұтынушыға не 1 жұмыс күні ішінде селолық округтің әкіміне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беру туралы қолхат</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33"/>
    <w:p>
      <w:pPr>
        <w:spacing w:after="0"/>
        <w:ind w:left="0"/>
        <w:jc w:val="left"/>
      </w:pPr>
      <w:r>
        <w:rPr>
          <w:rFonts w:ascii="Times New Roman"/>
          <w:b/>
          <w:i w:val="false"/>
          <w:color w:val="000000"/>
        </w:rPr>
        <w:t xml:space="preserve"> 
2-кесте. Пайдалану нұсқалары. Негізгі процесс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2525"/>
        <w:gridCol w:w="2779"/>
        <w:gridCol w:w="2779"/>
        <w:gridCol w:w="3372"/>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немесе ауылдық (селолық) округ әкімі аппаратының жауапты маманы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орындаушыға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Хабарламаны тіркеу және хабарламаны тұтынушыға немесе селолық округтің әкіміне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Хабарламаға қол қою және уәкілетті органның жауапты маманына жіберу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мемлекеттік атаулы әлеуметтік көмек тағайындау туралы шешім дайындау және хабарлама ресімдеу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 xml:space="preserve">Мемлекеттік қызмет көрсету нәтижесін тұтынушыға беру </w:t>
            </w:r>
          </w:p>
        </w:tc>
      </w:tr>
    </w:tbl>
    <w:bookmarkStart w:name="z69" w:id="34"/>
    <w:p>
      <w:pPr>
        <w:spacing w:after="0"/>
        <w:ind w:left="0"/>
        <w:jc w:val="left"/>
      </w:pPr>
      <w:r>
        <w:rPr>
          <w:rFonts w:ascii="Times New Roman"/>
          <w:b/>
          <w:i w:val="false"/>
          <w:color w:val="000000"/>
        </w:rPr>
        <w:t xml:space="preserve"> 
3-кесте. Пайдалану нұсқалары. Баламалы процесс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14"/>
        <w:gridCol w:w="2892"/>
        <w:gridCol w:w="2788"/>
        <w:gridCol w:w="3251"/>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орындаушысы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талон беру, өтінішті тіркеу, құжаттарды басшының немесе селолық округ әкімінің қарауына жіберу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әрекет </w:t>
            </w:r>
          </w:p>
          <w:p>
            <w:pPr>
              <w:spacing w:after="20"/>
              <w:ind w:left="20"/>
              <w:jc w:val="both"/>
            </w:pPr>
            <w:r>
              <w:rPr>
                <w:rFonts w:ascii="Times New Roman"/>
                <w:b w:val="false"/>
                <w:i w:val="false"/>
                <w:color w:val="000000"/>
                <w:sz w:val="20"/>
              </w:rPr>
              <w:t xml:space="preserve">Құжаттарды қарау, қарар белгілеу және әрі қарай жұмысты ұйымдастыру үшін жауапты маманға жіберу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 пакетін жинау және тексеру және құжаттарды учаскелік комиссияға жіберу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Қорытындыны алу және құжаттарды уәкілетті органға тапсыру</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тұтынушыға немесе селолық округтің әкіміне беру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Құжаттар мен қорытындыны қабылдау, бас тарту туралы дәлелді жауап дайындау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p>
          <w:p>
            <w:pPr>
              <w:spacing w:after="20"/>
              <w:ind w:left="20"/>
              <w:jc w:val="both"/>
            </w:pPr>
            <w:r>
              <w:rPr>
                <w:rFonts w:ascii="Times New Roman"/>
                <w:b w:val="false"/>
                <w:i w:val="false"/>
                <w:color w:val="000000"/>
                <w:sz w:val="20"/>
              </w:rPr>
              <w:t>Мемлекеттік қызмет көрсету нәтижесін тұтынушыға беру</w:t>
            </w:r>
          </w:p>
        </w:tc>
      </w:tr>
    </w:tbl>
    <w:bookmarkStart w:name="z70" w:id="3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5"/>
    <w:p>
      <w:pPr>
        <w:spacing w:after="0"/>
        <w:ind w:left="0"/>
        <w:jc w:val="left"/>
      </w:pPr>
      <w:r>
        <w:rPr>
          <w:rFonts w:ascii="Times New Roman"/>
          <w:b/>
          <w:i w:val="false"/>
          <w:color w:val="000000"/>
        </w:rPr>
        <w:t xml:space="preserve"> Әкімшілік әрекеттердің логикалық бір ізділігі арасындағы өзара байланысты көрсететін сызба</w:t>
      </w:r>
    </w:p>
    <w:p>
      <w:pPr>
        <w:spacing w:after="0"/>
        <w:ind w:left="0"/>
        <w:jc w:val="both"/>
      </w:pPr>
      <w:r>
        <w:drawing>
          <wp:inline distT="0" distB="0" distL="0" distR="0">
            <wp:extent cx="8953500" cy="958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53500" cy="9588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