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8896" w14:textId="5128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Ақжар ауданының ұйымдарында төленетін қоғамдық жұмыстарды ұйымдастыру туралы" Солтүстік Қазақстан облысы Ақжар ауданы әкімдігінің 2012 жылғы 25 желтоқсандағы N 430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2013 жылғы 5 қарашадағы N 325 қаулысы. Солтүстік Қазақстан облысының Әділет департаментінде 2013 жылғы 5 желтоқсанда N 2417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Ақжар ауданының ұйымдарында төленетін қоғамдық жұмыстарды ұйымдастыру туралы» Солтүстік Қазақстан облысы Ақжар ауданы әкімдігінің 2012 жылғы 25 желтоқсандағы № 430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актілерінің мемлекеттік тіркеу тізілімінде 2013 жылғы 13 ақпанда № 2173 тіркелген, 2013 жылғы 1 наурыздағы № 10 «Ақжар-хабар», № 10 «Дала Дидары»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әкімінің орынбасары Ж. 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әкімі                      М. 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С.С. Исмагулова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Әділет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Л. Қадырқызы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5 қарашадағы №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25 желтоқсандағы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ұйымдарының, қоғамдық жұмыстардың түрлері мен көлемдерінің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113"/>
        <w:gridCol w:w="3513"/>
        <w:gridCol w:w="1035"/>
        <w:gridCol w:w="4053"/>
        <w:gridCol w:w="1393"/>
      </w:tblGrid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- 2000 шаршы метр, арам шөптерді жұлу 1000 шаршы метр, ағаштарды кесу -65 дана, бұтақтарды кесу – 200 бұта, ағаштарды әктеу – 65 дана, көшеттерді егу – 130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Алқатерек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дана, гүлзарларды бөлшектеу - 10 дана, гүл егу, суару. Көшелерді қоқыстан тазалау 2000 шаршы метр, бағандарды әктеу – 120 дана, қоқыс тастайтын жерлерді жайғастыру -700 шаршы метр, арам шөптерді жұлу – 1000 шаршы метр, жол бойындағы шөпті шабу – 1000 шаршы метр, дуалдарды жөндеу – 200 шаршы метр, ескерткішті сылау, әктеу, сырлау – 1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 жылыту 324,5 шаршы метр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 әктеу – 2 дана, ағаштарды әктеу – 40 дана, көшеттерді отырғызу – 45 дана, бағандарды әктеу – 145 дана, көшелердегі кюветтердің шөбін шабу – 8000 метр, гүлзарларды бөлшектеу, гүл егу, суару – 5 гүлзар, ағаштарды кесу – 40 дана, 2000 шаршы метр стадион алаңын қоқыстан жинау, 500 шаршы метр дуалдарды сырлау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жұлу – 450 метр, ағаштарды кесу – 120 дана, бұталарды кесу – 110 дана, ағаштарды әктеу – 120 дана, ескерткішті сылау, сырлау, әктеу 1 дана. Гүлзарларды бөлшектеу, гүл егу, суару -6 гүлзар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6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Кенашы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1 дана, ағаштарды әктеу – 55 дана, көшеттерді отырғызу - 40 дана, бағандарды әктеу – 130 дана, көше бойындағы кюветтерде шөп шабу – 6500 метр, гүлзарларды бөлу, гүл егу, суару – 6 гүлзар, ағаштарды кесу – 55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3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Кішіқарой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мекендерді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2000 шаршы метр, қардан тазалау – 2000 шаршы метр, ағаштарды кесу – 100 дана, гүлзарларды қазу, гүл егу, арам шөбін жұлу, суару – 6 гүлзар, жол бойындағы шөпті шабу – 2100 метр, қоршауларды жөндеу – 300 метр, ескерткіштерді сылау, әктеу – 2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 әкімшілік ғимаратын жылыту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 метр, ескерткішті сылау, сырлау, әктеу – 1 дана, ағаштарды әктеу – 45 дана, көшеттерді отырғызу - 35 дана, бағандарды әктеу – 110 дана, көше бойындағы кюветтерде шөп шабу – 1000 метр, гүлзарларды бөлу, гүл егу, суару – 5 гүлзар, ағаштарды кесу – 45 дана. Қоқысты қолмен артып шығару – 10 арба, дуалдарды орнату, сырлау – 90 шаршы метр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 қардан, қоқыстан тазалау – 500 шаршы метр, арам шөптерді жұлу – 2000 шаршы метр, бұтақтарды кесу – 255 бұта, ағаштарды әктеу – 400 дана, бағандарды әктеу – 500 дана, қоқыс тастайтын жерлерді жайғастыру – 7500 метр, жол бойындағы шөпті шабу -12000 метр, жол бойындағы қоқысты жинау – 12000 метр, қоқысты арту және түсіру – 10 тонна, гүлзарларды бөлу, гүл егу, арам шөбін жүлу, суару – 20 гүлзар, ескерткіштерді сылау, сырлау – 2 дана, орындықтарды жөндеу, сырлау – 30 дана, дуалдарды сырлау – 220 шаршы метр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4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Дәуіт ауылында әкімшілік ғимаратын жылыту 40 шаршы метр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құжаттарды жинау жөнінде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55 іс даярлау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Май ауылдық округі әкімінің аппараты»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500 шаршы метр, қардан тазалау - 500 шаршы метр, ағаштарды кесу 55 дана, гүлзарларды қазу, гүл егу, арам шөбін жұлу – 6 гүлзар, жол бойындағы шөптерді шабу – 3700 метр, дуалдарды жөндеу – 350 метр ескерткіштерді сылау, сырлау – 1 дана, бағандарды әктеу – 70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Новосел ауылдық округі әкімінің аппараты»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- 2000 шаршы метр, ағаштардың бұталарын кесу – 58 ағаш, ескерткіштерді сылау, сырлау, әктеу – 2 дана, көшеттерді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жұлу -1000 шаршы метр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ағаштарды суару - 50 дана, бағандарды әктеу – 400 дана, қоқысты қолмен арту – 15 арба, ескерткіштерді сылау, әктеу – 7 дана, қоршауларды сырлау – 5000 метр, көшеттерді отырғызу – 200 дана, гүлзарларды бөлу, гүл егу, арам шөбін жұлу, суару, күзету – 15 гүлзар, фонтанды тазалау, сырлау – 2 дана, стадион мен паркті қоқыстан тазалау – 2000 шаршы метр, орындықтарды сырлау – 35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құжаттарды жинау жөнінде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60 іс даярлау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Пішіндерді ойып кесуіне қардан дайындауларды даярлау – 20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ауылдық округі әкімінің аппараты»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жұлу – 1000 шаршы метр, бұтақтарды кесу – 40 бұта, ағаштарды әктеу – 50 дана, жол бойында қоқысты тазалау – 1000 шаршы метр, шөптерді шабу – 1000 шаршы метр, қоқысты арту және түсіру – 6 тонна, гүлзарларды бөлу, гүл егу, суару – 4 дана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аудандық мұрағат» мемлекеттік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дайындау мен ретке келтіру жұмыстарына көмек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істі ретке келтіру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мемлекеттік коммуналдық мекеме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аумағын жинауға көмектесу, су құбырларын жөндеуге көмектесу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 - 10000 шаршы метр, қоқысты қолмен арту, шығару 20 арба,1000 метр су құбырын жөндеу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Солтүстік Қазақстан облысының Әділет департаменті Ақжар ауданының Әділет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Тіркелген істерді және құжаттарды жинақтауға жәрдем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