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7a7e" w14:textId="3fb7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 мәслихатының 2013 жылғы 24 мамырдағы N 13-2 "Ғабит Мүсірепов атындағы ауданында тұратын аз қамтамасыз етілген отбасыларына (азаматтарына) тұрғын үй көмегін көрсету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мәслихатының 2013 жылғы 24 желтоқсандағы N 22-3 шешімі. Солтүстік Қазақстан облысының Әділет департаментінде 2014 жылғы 22 қаңтарда N 2508 болып тіркелді. Күші жойылды - Солтүстік Қазақстан облысы Ғабит Мүсірепов атындағы аудан мәслихатының 2018 жылғы 3 шілдедегі № 26-4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атындағы аудан мәслихатының 03.07.2018 </w:t>
      </w:r>
      <w:r>
        <w:rPr>
          <w:rFonts w:ascii="Times New Roman"/>
          <w:b w:val="false"/>
          <w:i w:val="false"/>
          <w:color w:val="ff0000"/>
          <w:sz w:val="28"/>
        </w:rPr>
        <w:t>№ 26-4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күнінен бастап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30 желтоқсандағы "Тұрғын үй көмегін көрсету ережесін бекіту туралы" № 2314 бекітілген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Ғабит Мүсірепов атындағы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 мәслихатының 2013 жылғы 24 мамырдағы № 13-2 "Ғабит Мүсірепов атындағы ауданда тұратын аз қамтамасыз етілген отбасыларына (азаматтарына) тұрғын үй көмегін көрсету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2013 жылғы 28 маусымда № 2299 тіркелген, 2013 жылғы 15 шілдеде "Есіл өңірі" газетінде, 2013 жылғы 15 шілдеде, "Новости Приишимья" газетінде жарияланған) келесі өзгерістер енгізілсін: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қөрсетілген шешіммен бекітілген Ғабит Мүсірепов атындағы ауданда тұратын аз қамтамасыз етілген отбасыларына (азаматтарына) тұрғын үй көмегін көрсету Қағидаларында: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Шекті жол берілетін шығыстар үлесі – Ғабит Мүсірепов атындағы ауданның тұрғындары үшін тұрғын үйді (тұрғын ғимаратты) күтіп-ұстауға, жеке тұрғын үй қорынан жергiлiктi атқарушы орган жалдаған меншік тұрғын үй қорынан тұрғын үй-жайды пайдаланғаны үшiн жалға алу ақысының ұлғаюы және телекоммуникация желісіне қосылған телефонға абоненттік төлемақының өсу бөлігінде байланыс қызметтерін тұтынуы отбасының (азаматтың) барлық орта айлық жиынтық кірісіне 10 пайыз мөлшерде белгіленеді";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тармақтың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6"/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XХIІ сессиясы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Гроот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Ысқақова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"Солтүстік Қазақстан облысы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жұмыспен қамту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бағдарламалар бөлімі"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Барақаев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24 желтоқсан 2013 жыл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