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fe6cc" w14:textId="34fe6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"Қоғамдық жұмыстарды ұйымдастыру туралы" Солтүстік Қазақстан облысы Есіл аудандық әкімдігінің 2010 жылғы 8 желтоқсандағы N 404 қаулысына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аудандық әкімдігінің 2013 жылғы 14 тамыздағы N 310 қаулысы. Солтүстік Қазақстан облысының Әділет департаментінде 2013 жылғы 13 қыркүйекте N 2353 болып тіркелді. Күші жойылды – Солтүстік Қазақстан облысы Есіл ауданы әкімдігінің 2016 жылғы 11 мамырдағы N 132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Есіл ауданы әкімдігінің 11.05.2016 </w:t>
      </w:r>
      <w:r>
        <w:rPr>
          <w:rFonts w:ascii="Times New Roman"/>
          <w:b w:val="false"/>
          <w:i w:val="false"/>
          <w:color w:val="ff0000"/>
          <w:sz w:val="28"/>
        </w:rPr>
        <w:t>N 132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Есіл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"Қоғамдық жұмыстарды ұйымдастыру туралы" Солтүстік Қазақстан облысы Есіл ауданы әкімдігінің 2010 жылғы 8 желтоқсандағы № 404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13-6-155 болып 2010 жылғы 13 желтоқсанда тіркелген, 2010 жылғы 31 желтоқсандағы № 55 (240) "Есіл таңы", 2010 жылғы 31 желтоқсандағы № 56 (8518) "Ишим" аудандық газеттерінде жарияланған)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Есіл ауданы әкімінің орынбасары Айнагүл Кәкімжолқызы Бектасоваға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күннен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Әбішев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Жоғарғы соты жанындағы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соттардың қызметін қамтамасыз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ету департаментінің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Сот кеңсесінің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2013 жылғы 14 тамыз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Сайран Қайыржанұлы Ахтанов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Әділет министрлігі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әділет департаменті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Есіл ауданының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әділет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2013 жылғы 14 тамыз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Юрий Александрович Николаев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Әділет министрлігі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сот актілерін орындау Комитеті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сот актілерінін орындау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Есіл аумақтық бөлімі"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филиалы бөлімінің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2013 жылғы 14 тамыз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Асқан Асырұлы Сәдуақасов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"Солтүстік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ауданының қорғаныс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істері жөніндегі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басшысының уақытша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2013 жылғы 14 тамыз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Сергей Николаевич Кишман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Солтүстік Қазақстан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"Халыққа қызмет көрсету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орталығы" республикалық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кәсіпорын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филиалынын Есіл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 бөлімінің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2013 жылғы 14 тамыз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Жасұлан Серікұлы Бұжықаев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Есiл ауданы әкiмдiгiнiң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Есiл ауданы әкiмдiгiнiң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404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жұмыстардың түрлері бойынша ұйымдардың, түрлерінің, көлемдерінің тізімі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0"/>
        <w:gridCol w:w="2070"/>
        <w:gridCol w:w="3603"/>
        <w:gridCol w:w="5886"/>
        <w:gridCol w:w="371"/>
      </w:tblGrid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 көлемi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орындар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Есiл ауданы әкiмдiгiнiң жанындағы шаруашылық жүргiзу құқығындағы "Камкор" мемлекеттiк коммуналдық кәсiпорыны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 ұйымдарына елдi мекендердiң аумақтарын жинауда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Ленин, Коваленко, Ыбыраев көшелерін жинастыру - 350000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"Солтүстiк Қазақстан облысы Есiл ауданы Алматы селолық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абаттандыруда көмек, ағаштарды кесу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Көшенi жинау 5 км, 20 ағашты кесу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 тiркеуде және шаруашылық кiтаптарын құрастыруға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ауланы аралау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үйiндiлерiн көркейтуге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үйiндiлерiн көркейту – 1000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мәселелерi және 18 жасқа дейiнгi балалары бар отбасыларға мемлекеттiк жәрдемақылар тағайындау кезiнде қажеттi құжаттарды жинау және жұмыспен қамту сұрақтары бойынша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жәрдемақыларды тағайындауға құжаттарды жинауға көмек – 260 iс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"Солтүстiк Қазақстан облысы Есiл ауданы Амангелдi селолық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абаттандыруда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Көшенi жинау 20 км, 307 ағашты кесу,100 көшет отырғызу, 5 гүлзар егіп, отырғызу, күту, суару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 тiркеуде және шаруашылық кiтаптарын құрастыруға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ауланы аралау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әкiмi аппаратының ғимаратын күзетуде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әкiмi аппаратының ғимараты - 100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дайындауда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дайындау, аралау, жару, тасып, үю - 30 м3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"Солтүстiк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 Есiл ауданы Бесқұдық селолық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абаттандыруда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Көшенi жинау - 20 км, 150 ағашты кесу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 тiркеуде және шаруашылық кiтаптарын құрастыруға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ауланы аралау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әкiмi аппаратының ғимаратын күзетуде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әкiмi аппаратының ғимараты - 100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"Солтүстiк Қазақстан облысы Есiл ауданы Бұлақ селолық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Көшенi жинау 5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дайындауда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дайындау, аралау, жару, тасу және үю - 30 текше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 тiркеуде және шаруашылық кiтаптарын құрастыруға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ауланы аралау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әкiмi аппаратының ғимаратын күзетуде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 аппаратының ғимараты – 100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"Солтүстiк Қазақстан облысы Есiл ауданы Волошинка селолық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абаттандыруда көмек, ағаштарды кесу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Көшенi жинау 20 км, 20 ағашты кесу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 тiркеуде және шаруашылық кiтаптарын құрастыруға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ауланы аралау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әкімі аппараты ғимаратын, күзетуде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 аппараты ғимараты 100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"Солтүстiк Қазақстан облысы Есiл ауданы Заградовка селолық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абаттандыруда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көшенi жинау - 30 км. ағашты кесу - 200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 тiркеуде және шаруашылық кiтаптарын құрастыруға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ауланы аралау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"Солтүстiк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 Есiл ауданы Заречный селолық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абаттандыруда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Ағашты кесу - 52, көшенi жинау 20 км,арам шөптерді шабу - 12000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 тiркеуде және шаруашылық кiтаптарын құрастыруға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ауланы аралау, жаңа шаруашылық кітабын толтыру - 32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18 жасқа дейінгі балалары бар отбасыларға мемлекеттік төлемдерді тағайындауға қажетті құжаттарды жинауға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төлемдерді тағайындауға қажетті құжаттарды жинауға көмектесу - 89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мерекелерге арналған спорттық іс-шараларға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 бидай", қысқы жарыстарды, "Наурыз", "Жеңіс күнін" өткізуге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әкiмi аппаратының ғимаратын күзетуде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әкiмi аппаратының ғимараты - 500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"Солтүстiк Қазақстан облысы Есiл ауданы Ильинка селолық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абаттандыруда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Көшенi, саябақтарды жинау 30 км, 1000 столбыны ағарту, 100 ағашты кесу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 тiркеуде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кiтаптарын құрастыруға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ауланы аралау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ғимаратын, күзетуде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әкiмi аппаратының ғимараты – 200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басты ауру қарт азаматтарды күту бойынша әлеуметтiк қызметкерге көмек (тамақ, дәрi-дәрмек сатып әкелу, үй iшiн жинау, ағарту, еден сырлау, кiр жуу, көкөнiс отырғызу, арам шөп жұлу және жинау)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қарт азаматты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"Солтүстiк Қазақстан облысы Есiл ауданы Корнеевка селолық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абаттандыруда көмек көрсету, гүлзарлар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Көшенi, жинау - 385000 шаршы метр, гүлзарлар жасау - 100 шаршы, 100 ағашты кесу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 тiркеуде және шаруашылық кiтаптарын құрастыруға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ауланы аралау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басты ауру қарт азаматтарды күту бойынша әлеуметтiк қызметкерге көмек (тамақ, дәрi-дәрмек сатып әкелу, үй iшiн жинау, ағарту, еден сырлау, кiр жуу, көкөнiс отырғызу, арам шөп жұлу және жинау)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қарт азаматты күту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әкімі аппаратының ғимаратын күзетуде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әкімі аппаратының ғимараты - 90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"Солтүстiк Қазақстан облысы Есiл ауданы Николаевка селолық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абаттандыруда көмек көрсету, гүлзарлар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Көшенi жинау - 54600 шаршы метр, гүлзарлар жасау - 100 шаршы, 660 ағашты кесу, гүлзарлар жасау, күту, суару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 тiркеуде және шаруашылық кiтаптарын құрастыруға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ауланы аралау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басты ауру қарт азаматтарды күту бойынша әлеуметтiк қызметкерге көмек (тамақ, дәрi-дәрмек сатып әкелу, үй iшiн жинау, ағарту, еден сырлау, кiр жуу, көкөнiс отырғызу, арам шөп жұлу және жинау)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қарт азаматты күту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әкiмi аппаратының ғимаратын күзетуде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әкiмi аппаратының ғимараты - 200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"Солтүстiк Қазақстан облысы Есiл ауданы Петровка селолық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абаттандыруда көмек көрсету, гүлзарлар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Көшенi жинау - 48000 шаршы метр, гүлзарлар жасау - 500 шаршы, 100 ағашты кесу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Локалды су құбырларының жүйесiн күзетуде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Локалды су құбырларының жүйесi – 100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 тiркеуде және шаруашылық кiтаптарын құрастыруға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ауланы аралау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"Солтүстiк Қазақстан облысы Есiл ауданы Покровка селолық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абаттандыруда көмек көрсету, гүлзарлар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Көшенi жинау - 30 км, гүлзарлар жасау - 500 шаршы, 100 ағашты кесу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 тiркеуде және шаруашылық кiтаптарын құрастыруға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 ауланы аралау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әкiмi аппаратының ғимаратын күзетуде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әкiмi аппаратының ғимараты – 300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 отын дайындауға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дайындау, аралау, жару, тасу,үю - 30м3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басты ауру қарт азаматтарды күту бойынша әлеуметтiк қызметкерге көмек (тамақ, дәрi-дәрмек сатып әкелу, үй iшiн жинау, ағарту, еден сырлау, кiр жуу, көкөнiс отырғызу, арам шөп жұлу және жинау)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қарт азаматты күту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"Солтүстiк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 Есiл ауданы Спасовка селолық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абаттандыруда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Көшенi жинау - 12000, 200 ағашты отырғызу, 4 гүлзар жасау, отырғызу, күту, суару. Айқындау шамасында қаңғырған итті құрықтау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әкімі аппаратының ғимаратын күзетуде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әкімі аппаратының ғимараты - 100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 тiркеуде және шаруашылық кiтаптарын құрастыруға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ауланы аралау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әкімі имаратының қысқы жағылуына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әкімі аппаратының ғимараты - 100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"Солтүстiк Қазақстан облысы Есiл ауданы Торанғұл селолық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абаттандыруда көмек көрсету, гүлзарлар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Көшенi жинау - 30 км, гүлзарлар жасау – 100 шаршы метр,әкімдіктің қасындағы талдарды бірдейлеп кесу - 20, стадионның жанындағы - 180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 тiркеуде және шаруашылық кiтаптарын құрастыруға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ауланы аралау, 14 шаруашылық кітабын толтыру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әкімі ғимаратының қысқы жағылуына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әкімі аппаратының ғимараты - 2 83,4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әкiмi аппаратының ғимаратын күзетуде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әкiмi аппаратының ғимараты - 396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"Солтүстiк Қазақстан облысы Есiл ауданы Ясновка селолық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абаттандыруда көмек көрсету, ағаш отырғызу, гүлзарлар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Көшенi жинау - 30 км, гүлзарлар жасау – 100 шаршы метр, 100 ағашты кесу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басты ауру қарт азаматтарды күту бойынша әлеуметтiк қызметкерге көмек (тамақ, дәрi-дәрмек сатып әкелу, үй iшiн жинау, ағарту, еден сырлау, кiр жуу, көкөнiс отырғызу, арам шөп жұлу және жинау)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қарт азаматты күту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 тiркеуде және шаруашылық кiтаптарын құрастыруға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ауланы аралау, 14 шаруашылық кітабын толтыру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Спорттық шараларды, мерейтойларды, мемлекеттік мерекелерге арналған шараларды дайындауға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 аумағында өткізілетін спорттық шараларды даярлауға және өткізуге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"Солтүстiк Қазақстан облысы Есiл ауданы Явленка селолық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абаттандыруда көмек көрсету, ағаш егіп, гүлзарлар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Көшенi жинау 4500 шаршы метр, 800 ағашты қысқартып кесу, 1000 көшет отырғызу, гүлзарлар жасау – 4300 шаршы, метр,оларды күнде суару және арам шөбiн жұлу, 980 шаршы метр парктегі аллеяларды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Спорттық шараларды, мерейтойларды, мемлекеттiк мерекелерге арналған шараларды дайындауға қатысу, соның iшiнде мұз қалашықтарын салуда, қосалқы жұмыстарды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Мұз кiрпiштерiнен мұз қалашықтарын салу – 2000 дана,аумағы 20 сантиметрден 40 сантиметр, оларды арту мен түсіру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төгетін орындарды, зираттарды реттеуге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төгілетін орындар - 1000 шаршы метр, 3 зират. Қоршауын сырлау, қоқысты жинап, шығарып төгу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шаруашылығын тiркеуде және шаруашылық кiтаптарын құрастыруға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ауланы аралап 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әкiмi аппаратының және ЖҚӘБ ғимаратын күзетуде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әкiмi аппаратының ғимараты – 200 шаршы метр, жұмыспен қамту және әлеуметтік бағдарламалар бөлімінің ғимараты - 500 шаршы метр, гараждар, қосымша аумақ 1000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мекемелерде іс жүргізуге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жинауда көмек - 1800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18 жасқа дейінгі балалары бар отбасыларына мемлекеттік төлемдерді тағайындау үшін қажетті құжаттарды жинауға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көмекке мұқтаждықты анықтау мақсатында 18 жасқа дейінгі балалары бар отбасыларын Үй басы жүріп аралауға көмек көрсету - 720 аула. Мемлекеттік жәрдемақы төлеуді тағайындау үшін құжаттар жинауға көмектесу - 89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министрлігінің Солтүстiк Қазақстан облысы Әділет департаментінің Есiл ауданының әділет басқармасы"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- 1373 ай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"Халыққа қызмет көрсету орталығы" республикалық мемлекеттік кәсіпорнының Солтүстік Қазақстан облысы бойынша филиалының Есіл аудандық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мекенжайы бойынша тұрғындарды тіркеуге және құжаттандыруға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250 дана істерді қалыптастыру, картотекамен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министрлігінің Сот актілерін орындау комитетінің Солтүстік Қазақстан облысы сот актілерін орындау департаментінің Есіл аумақтық бөлімі"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 жеткізуге көмек көрсету, өтініштерді тіркеу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хабарламаларын және басқа да хаттарын жеткізу - 900, өтініштерді, материалдарды тіркеу - 740 ай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Есіл ауданы әкімдігінің "Ақ бұлақ" шаруашылық жүргізу құқығындағы мемлекеттік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Локалды су құбырларының жүйесін күзетуде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Локалды су құбырларының жүйесі - 2000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облыстық сотының кеңсесі Қазақстан Республикасы Жоғарғы сотының сот қызметтерін қамтамасыз ету департаменті (Қазақстан Республикасы Жоғарғы сотының аппараты)"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 жеткізуге көмек көрсету, өтініштерді тіркеу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Соттың шақыру қағаздарын және басқа хат-хабарларды жеткізу - 600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Есіл ауданының қорғаныс істері жөніндегі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 шақырылушыларға шақыру қағаздарын жеткізуде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 шақырылушыларға шақыру қағаздарын жеткізу - 300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