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733d" w14:textId="75c7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"Қоғамдық жұмыстарды ұйымдастыру туралы" Солтүстік Қазақстан облысы Есіл ауданы әкімдігінің 2010 жылғы 8 желтоқсандағы № 404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2013 жылғы 31 қазандағы N 439 қаулысы. Солтүстік Қазақстан облысының Әділет департаментінде 2013 жылғы 19 қарашада N 2403 болып тіркелді. Күші жойылды – Солтүстік Қазақстан облысы Есіл ауданы әкімдігінің 2016 жылғы 11 мамырдағы N 132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Есіл ауданы әкімдігінің 11.05.2016 </w:t>
      </w:r>
      <w:r>
        <w:rPr>
          <w:rFonts w:ascii="Times New Roman"/>
          <w:b w:val="false"/>
          <w:i w:val="false"/>
          <w:color w:val="ff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"Қоғамдық жұмыстарды ұйымдастыру туралы" Солтүстік Қазақстан облысы Есіл ауданы әкімдігінің 2010 жылғы 8 желтоқсандағы № 404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13 желтоқсанда № 13-6-155 тіркелген, 2010 жылғы 31 желтоқсандағы "Есіл таңы" және "Ишим" аудандық газеттерінде жарияланған)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Кіріспе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"Халықты жұмыспен қамту туралы" Қазақстан Республикасының 2001 жылғы 23 қаңтардағы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Есіл ауданы әкімінің орынбасары Айнагүл Кәкімжолқызы Бектасоваға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Жоғарғы соты жанындағы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соттардың қызметін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 ету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 кеңсесінің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31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Сайран Қайыржанұлы Ақтанов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"Халыққа қызмет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көрсету орталығы"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кәсіпорын филиалының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31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Жасұлан Серікұлы Бұжықаев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ауданының қорғаныс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істері жөніндегі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31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Мақсот Жәкияұлы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