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6136b" w14:textId="1a613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қатынастары саласындағы мемлекеттік қызметтердің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аудандық әкімдігінің 2013 жылғы 1 ақпандағы N 29 қаулысы. Солтүстік Қазақстан облысының Әділет департаментінде 2013 жылғы 7 наурызда N 2217 тіркелді. Күші жойылды - Солтүстік Қазақстан облысы Мағжан Жұмабаев ауданы әкімдігінің 2013 жылғы 24 мамырдағы N 184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Мағжан Жұмабаев ауданы әкімдігінің 24.05.2013 N 184 қаулысымен</w:t>
      </w:r>
    </w:p>
    <w:bookmarkEnd w:id="0"/>
    <w:p>
      <w:pPr>
        <w:spacing w:after="0"/>
        <w:ind w:left="0"/>
        <w:jc w:val="both"/>
      </w:pPr>
      <w:r>
        <w:rPr>
          <w:rFonts w:ascii="Times New Roman"/>
          <w:b w:val="false"/>
          <w:i w:val="false"/>
          <w:color w:val="000000"/>
          <w:sz w:val="28"/>
        </w:rPr>
        <w:t>      Қазақстан Республикасының «Әкiмшiлiк рәсiмдер туралы» 2000 жылғы 27 қарашадағы Заңының </w:t>
      </w:r>
      <w:r>
        <w:rPr>
          <w:rFonts w:ascii="Times New Roman"/>
          <w:b w:val="false"/>
          <w:i w:val="false"/>
          <w:color w:val="000000"/>
          <w:sz w:val="28"/>
        </w:rPr>
        <w:t>9–1 бабына</w:t>
      </w:r>
      <w:r>
        <w:rPr>
          <w:rFonts w:ascii="Times New Roman"/>
          <w:b w:val="false"/>
          <w:i w:val="false"/>
          <w:color w:val="000000"/>
          <w:sz w:val="28"/>
        </w:rPr>
        <w:t xml:space="preserve"> сәйкес Солтүстік Қазақстан облысы Мағжан Жұмабаев ауданының әкiмдiгi ҚАУЛЫ ЕТЕДI:</w:t>
      </w:r>
      <w:r>
        <w:br/>
      </w:r>
      <w:r>
        <w:rPr>
          <w:rFonts w:ascii="Times New Roman"/>
          <w:b w:val="false"/>
          <w:i w:val="false"/>
          <w:color w:val="000000"/>
          <w:sz w:val="28"/>
        </w:rPr>
        <w:t>
      1. Қоса беріліп отырған:</w:t>
      </w:r>
      <w:r>
        <w:br/>
      </w:r>
      <w:r>
        <w:rPr>
          <w:rFonts w:ascii="Times New Roman"/>
          <w:b w:val="false"/>
          <w:i w:val="false"/>
          <w:color w:val="000000"/>
          <w:sz w:val="28"/>
        </w:rPr>
        <w:t>
      1) «Мемлекет жеке меншікке сататын нақты жер учаскелерінің кадастрлық (бағалау) құнын </w:t>
      </w:r>
      <w:r>
        <w:rPr>
          <w:rFonts w:ascii="Times New Roman"/>
          <w:b w:val="false"/>
          <w:i w:val="false"/>
          <w:color w:val="000000"/>
          <w:sz w:val="28"/>
        </w:rPr>
        <w:t>бекіту</w:t>
      </w:r>
      <w:r>
        <w:rPr>
          <w:rFonts w:ascii="Times New Roman"/>
          <w:b w:val="false"/>
          <w:i w:val="false"/>
          <w:color w:val="000000"/>
          <w:sz w:val="28"/>
        </w:rPr>
        <w:t>» мемлекеттік қызмет регламенті;</w:t>
      </w:r>
      <w:r>
        <w:br/>
      </w:r>
      <w:r>
        <w:rPr>
          <w:rFonts w:ascii="Times New Roman"/>
          <w:b w:val="false"/>
          <w:i w:val="false"/>
          <w:color w:val="000000"/>
          <w:sz w:val="28"/>
        </w:rPr>
        <w:t>
      2)«Жер учаскелерін қалыптастыру жөніндегі жерге орналастыру жобаларын </w:t>
      </w:r>
      <w:r>
        <w:rPr>
          <w:rFonts w:ascii="Times New Roman"/>
          <w:b w:val="false"/>
          <w:i w:val="false"/>
          <w:color w:val="000000"/>
          <w:sz w:val="28"/>
        </w:rPr>
        <w:t>бекiту</w:t>
      </w:r>
      <w:r>
        <w:rPr>
          <w:rFonts w:ascii="Times New Roman"/>
          <w:b w:val="false"/>
          <w:i w:val="false"/>
          <w:color w:val="000000"/>
          <w:sz w:val="28"/>
        </w:rPr>
        <w:t>» мемлекеттік қызмет регламенті;</w:t>
      </w:r>
      <w:r>
        <w:br/>
      </w:r>
      <w:r>
        <w:rPr>
          <w:rFonts w:ascii="Times New Roman"/>
          <w:b w:val="false"/>
          <w:i w:val="false"/>
          <w:color w:val="000000"/>
          <w:sz w:val="28"/>
        </w:rPr>
        <w:t>
      3) «Жер учаскесінің нысаналы мақсатын өзгертуге шешім </w:t>
      </w:r>
      <w:r>
        <w:rPr>
          <w:rFonts w:ascii="Times New Roman"/>
          <w:b w:val="false"/>
          <w:i w:val="false"/>
          <w:color w:val="000000"/>
          <w:sz w:val="28"/>
        </w:rPr>
        <w:t>беру</w:t>
      </w:r>
      <w:r>
        <w:rPr>
          <w:rFonts w:ascii="Times New Roman"/>
          <w:b w:val="false"/>
          <w:i w:val="false"/>
          <w:color w:val="000000"/>
          <w:sz w:val="28"/>
        </w:rPr>
        <w:t>» мемлекеттік қызмет регламенті;</w:t>
      </w:r>
      <w:r>
        <w:br/>
      </w:r>
      <w:r>
        <w:rPr>
          <w:rFonts w:ascii="Times New Roman"/>
          <w:b w:val="false"/>
          <w:i w:val="false"/>
          <w:color w:val="000000"/>
          <w:sz w:val="28"/>
        </w:rPr>
        <w:t>
      4) «Iздестіру жұмыстарын жүргізу үшiн жер учаскесін пайдалануға рұқсат </w:t>
      </w:r>
      <w:r>
        <w:rPr>
          <w:rFonts w:ascii="Times New Roman"/>
          <w:b w:val="false"/>
          <w:i w:val="false"/>
          <w:color w:val="000000"/>
          <w:sz w:val="28"/>
        </w:rPr>
        <w:t>беру</w:t>
      </w:r>
      <w:r>
        <w:rPr>
          <w:rFonts w:ascii="Times New Roman"/>
          <w:b w:val="false"/>
          <w:i w:val="false"/>
          <w:color w:val="000000"/>
          <w:sz w:val="28"/>
        </w:rPr>
        <w:t>» мемлекеттік қызмет регламенті.</w:t>
      </w:r>
      <w:r>
        <w:br/>
      </w:r>
      <w:r>
        <w:rPr>
          <w:rFonts w:ascii="Times New Roman"/>
          <w:b w:val="false"/>
          <w:i w:val="false"/>
          <w:color w:val="000000"/>
          <w:sz w:val="28"/>
        </w:rPr>
        <w:t>
      2. Мағжан Жұмабаев ауданы әкімдігінің 2012 жылғы 01 маусымдағы   № 262 «Солтүстік Қазақстан облысы Мағжан Жұмабаев ауданының жер қатынастар бөлімі» мемлекеттік көрсетілетін мемлекеттік қызметтер регламенттерін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тіркеудің мемлекеттік Тізілімінде № 13-9-163 бойынша тіркелген, 2012 жылғы 17 тамыздағы «Мағжан жұлдызы», «Вести» аудандық газеттерінің № 33 санында жарияланған) қаулысы жойылды деп танылсын.</w:t>
      </w:r>
      <w:r>
        <w:br/>
      </w:r>
      <w:r>
        <w:rPr>
          <w:rFonts w:ascii="Times New Roman"/>
          <w:b w:val="false"/>
          <w:i w:val="false"/>
          <w:color w:val="000000"/>
          <w:sz w:val="28"/>
        </w:rPr>
        <w:t>
      3.Осы қаулының орындалуын бақылау Солтүстік Қазақстан облысы Мағжан Жұмабаев ауданы әкімінің орынбасары А.Д. Қабдөшівке жүктелсін.</w:t>
      </w:r>
      <w:r>
        <w:br/>
      </w:r>
      <w:r>
        <w:rPr>
          <w:rFonts w:ascii="Times New Roman"/>
          <w:b w:val="false"/>
          <w:i w:val="false"/>
          <w:color w:val="000000"/>
          <w:sz w:val="28"/>
        </w:rPr>
        <w:t>
      4. Осы қаулы алғашқы ресми жарияланған күннен бастап күнтізбелік он күн өткен соң қолданысқа енгізіледі.</w:t>
      </w:r>
    </w:p>
    <w:p>
      <w:pPr>
        <w:spacing w:after="0"/>
        <w:ind w:left="0"/>
        <w:jc w:val="both"/>
      </w:pPr>
      <w:r>
        <w:rPr>
          <w:rFonts w:ascii="Times New Roman"/>
          <w:b w:val="false"/>
          <w:i/>
          <w:color w:val="000000"/>
          <w:sz w:val="28"/>
        </w:rPr>
        <w:t>      Аудан әкімі           В. Бубенко</w:t>
      </w:r>
    </w:p>
    <w:bookmarkStart w:name="z3" w:id="1"/>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Мағжан Жұмабаев ауданы әкімдігінің</w:t>
      </w:r>
      <w:r>
        <w:br/>
      </w:r>
      <w:r>
        <w:rPr>
          <w:rFonts w:ascii="Times New Roman"/>
          <w:b w:val="false"/>
          <w:i w:val="false"/>
          <w:color w:val="000000"/>
          <w:sz w:val="28"/>
        </w:rPr>
        <w:t>
2013 жылғы 1 ақпандағы № 29</w:t>
      </w:r>
      <w:r>
        <w:br/>
      </w:r>
      <w:r>
        <w:rPr>
          <w:rFonts w:ascii="Times New Roman"/>
          <w:b w:val="false"/>
          <w:i w:val="false"/>
          <w:color w:val="000000"/>
          <w:sz w:val="28"/>
        </w:rPr>
        <w:t>
қаулысымен бекітілді</w:t>
      </w:r>
    </w:p>
    <w:bookmarkEnd w:id="1"/>
    <w:bookmarkStart w:name="z4" w:id="2"/>
    <w:p>
      <w:pPr>
        <w:spacing w:after="0"/>
        <w:ind w:left="0"/>
        <w:jc w:val="left"/>
      </w:pPr>
      <w:r>
        <w:rPr>
          <w:rFonts w:ascii="Times New Roman"/>
          <w:b/>
          <w:i w:val="false"/>
          <w:color w:val="000000"/>
        </w:rPr>
        <w:t xml:space="preserve"> 
«Мемлекет жеке меншікке сататын нақты жер учаскелерінің кадастрлық (бағалау) құнын бекіту» мемлекеттік қызмет регламенті</w:t>
      </w:r>
      <w:r>
        <w:br/>
      </w:r>
      <w:r>
        <w:rPr>
          <w:rFonts w:ascii="Times New Roman"/>
          <w:b/>
          <w:i w:val="false"/>
          <w:color w:val="000000"/>
        </w:rPr>
        <w:t>
1. Негізгі ұғымдар</w:t>
      </w:r>
    </w:p>
    <w:bookmarkEnd w:id="2"/>
    <w:bookmarkStart w:name="z5" w:id="3"/>
    <w:p>
      <w:pPr>
        <w:spacing w:after="0"/>
        <w:ind w:left="0"/>
        <w:jc w:val="both"/>
      </w:pPr>
      <w:r>
        <w:rPr>
          <w:rFonts w:ascii="Times New Roman"/>
          <w:b w:val="false"/>
          <w:i w:val="false"/>
          <w:color w:val="000000"/>
          <w:sz w:val="28"/>
        </w:rPr>
        <w:t>
      1.Осы «Мемлекет жеке меншікке сататын нақты жер учаскелерінің кадастрлық (бағалау) құнын бекіту» Регламентінде (бұдан әрі – Регламент) келесі түсініктер пайдаланылады:</w:t>
      </w:r>
      <w:r>
        <w:br/>
      </w:r>
      <w:r>
        <w:rPr>
          <w:rFonts w:ascii="Times New Roman"/>
          <w:b w:val="false"/>
          <w:i w:val="false"/>
          <w:color w:val="000000"/>
          <w:sz w:val="28"/>
        </w:rPr>
        <w:t>
      1) құрылымдық-функционалдық бірліктер – бұл уәкілетті органдардың жауапты тұлғалары, мемлекеттік органдардың құрылымдық бөлімшелері, мемлекеттік органдар, ақпараттық жүйелер немесе олардың кіші жүйелері;</w:t>
      </w:r>
      <w:r>
        <w:br/>
      </w:r>
      <w:r>
        <w:rPr>
          <w:rFonts w:ascii="Times New Roman"/>
          <w:b w:val="false"/>
          <w:i w:val="false"/>
          <w:color w:val="000000"/>
          <w:sz w:val="28"/>
        </w:rPr>
        <w:t>
      2) уәкілетті орган – «Солтүстік Қазақстан облысы Мағжан Жұмабаев ауданының жер қатынастары бөлімі» мемлекеттік мекемесі.</w:t>
      </w:r>
    </w:p>
    <w:bookmarkEnd w:id="3"/>
    <w:bookmarkStart w:name="z6" w:id="4"/>
    <w:p>
      <w:pPr>
        <w:spacing w:after="0"/>
        <w:ind w:left="0"/>
        <w:jc w:val="left"/>
      </w:pPr>
      <w:r>
        <w:rPr>
          <w:rFonts w:ascii="Times New Roman"/>
          <w:b/>
          <w:i w:val="false"/>
          <w:color w:val="000000"/>
        </w:rPr>
        <w:t xml:space="preserve"> 
2. Жалпы ережелер</w:t>
      </w:r>
    </w:p>
    <w:bookmarkEnd w:id="4"/>
    <w:bookmarkStart w:name="z7" w:id="5"/>
    <w:p>
      <w:pPr>
        <w:spacing w:after="0"/>
        <w:ind w:left="0"/>
        <w:jc w:val="both"/>
      </w:pPr>
      <w:r>
        <w:rPr>
          <w:rFonts w:ascii="Times New Roman"/>
          <w:b w:val="false"/>
          <w:i w:val="false"/>
          <w:color w:val="000000"/>
          <w:sz w:val="28"/>
        </w:rPr>
        <w:t>
      2. «Мемлекет жеке меншікке сататын нақты жер учаскелерінің кадастрлық (бағалау) құнын бекіту» мемлекеттiк қызметiн (бұдан әрi – мемлекеттiк қызмет) жер учаскесiнiң орналасқан жерi бойынша жер қатынастары саласындағы функцияларды жүзеге асыратын, 150800, Солтүстік Қазақстан облысы, Мағжан Жұмабаев ауданы, Булаево қаласы, Юбилейный көшесі, 31, телефон 871531 2-07-30 мекенжайында орналасқан ауданның жергiлiктi атқарушы орган (бұдан әрi – жергiлiктi атқарушы орган) көрсетіледі.</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Қазақстан Республикасының 2003 жылғы 20 маусымдағы Жер кодексінің </w:t>
      </w:r>
      <w:r>
        <w:rPr>
          <w:rFonts w:ascii="Times New Roman"/>
          <w:b w:val="false"/>
          <w:i w:val="false"/>
          <w:color w:val="000000"/>
          <w:sz w:val="28"/>
        </w:rPr>
        <w:t>14-1 бабы</w:t>
      </w:r>
      <w:r>
        <w:rPr>
          <w:rFonts w:ascii="Times New Roman"/>
          <w:b w:val="false"/>
          <w:i w:val="false"/>
          <w:color w:val="000000"/>
          <w:sz w:val="28"/>
        </w:rPr>
        <w:t xml:space="preserve"> және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қаулысына</w:t>
      </w:r>
      <w:r>
        <w:rPr>
          <w:rFonts w:ascii="Times New Roman"/>
          <w:b w:val="false"/>
          <w:i w:val="false"/>
          <w:color w:val="000000"/>
          <w:sz w:val="28"/>
        </w:rPr>
        <w:t xml:space="preserve"> өзгерістер енгізу туралы» Қазақстан Республикасы Үкіметінің 2012 жылғы 1 қарашадағы № 1392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6. Мемлекеттік қызмет көрсету тәртібі және қажетті құжаттар туралы толық ақпарат жер ресурстарын басқару жөніндегі Қазақстан Республикасы Жер ресурстарын басқару агенттігінің www.auzr.kz  интернет-ресурсында, mzh-zher@sko.kz интернет-ресурсында, уәкілетті органның стенділерінде және бұқаралық ақпарат құралдарында мемлекеттік және орыс тілдерінде жарияланады.</w:t>
      </w:r>
      <w:r>
        <w:br/>
      </w:r>
      <w:r>
        <w:rPr>
          <w:rFonts w:ascii="Times New Roman"/>
          <w:b w:val="false"/>
          <w:i w:val="false"/>
          <w:color w:val="000000"/>
          <w:sz w:val="28"/>
        </w:rPr>
        <w:t>
      7. Мемлекеттік қызмет көрсету нәтижесі қағаз тасымалдағышта жер учаскесінің кадастрлық (бағалық) құнының бекітілген актісі немесе мемлекеттік қызмет көрсетуден бас тарту себебі жазбаша көрсетілген ол туралы уәжделген жауап беру болып табылады.</w:t>
      </w:r>
      <w:r>
        <w:br/>
      </w:r>
      <w:r>
        <w:rPr>
          <w:rFonts w:ascii="Times New Roman"/>
          <w:b w:val="false"/>
          <w:i w:val="false"/>
          <w:color w:val="000000"/>
          <w:sz w:val="28"/>
        </w:rPr>
        <w:t>
      8. Уәкілетті органның жұмыс кестесі: дүйсенбіден жұма күнін қоса алғанда күн сайын сағат 9-00-ден 18-00-ге дейін, түскі үзіліс 13-00-ден 14-00-ге дейін, демалыс күндері: сенбі, жексенбі және «Қазақстан Республикасындағы мерекелер туралы» 2001 жылғы 13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мереке күндері.</w:t>
      </w:r>
      <w:r>
        <w:br/>
      </w:r>
      <w:r>
        <w:rPr>
          <w:rFonts w:ascii="Times New Roman"/>
          <w:b w:val="false"/>
          <w:i w:val="false"/>
          <w:color w:val="000000"/>
          <w:sz w:val="28"/>
        </w:rPr>
        <w:t>
      Қабылдау кезекке тұру тәртібімен жедел қызмет көрсетусіз жүзеге асырылады.</w:t>
      </w:r>
      <w:r>
        <w:br/>
      </w:r>
      <w:r>
        <w:rPr>
          <w:rFonts w:ascii="Times New Roman"/>
          <w:b w:val="false"/>
          <w:i w:val="false"/>
          <w:color w:val="000000"/>
          <w:sz w:val="28"/>
        </w:rPr>
        <w:t>
      9. Мемлекеттік қызмет уәкілетті органның ғимаратында көрсетіледі. Залда күту орындықтары, өтініш бланкілерінің үлгілері бар стендттер, өтініш бланкілері бар тағандар орналастырылады.</w:t>
      </w:r>
    </w:p>
    <w:bookmarkEnd w:id="5"/>
    <w:bookmarkStart w:name="z8" w:id="6"/>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6"/>
    <w:bookmarkStart w:name="z9" w:id="7"/>
    <w:p>
      <w:pPr>
        <w:spacing w:after="0"/>
        <w:ind w:left="0"/>
        <w:jc w:val="both"/>
      </w:pPr>
      <w:r>
        <w:rPr>
          <w:rFonts w:ascii="Times New Roman"/>
          <w:b w:val="false"/>
          <w:i w:val="false"/>
          <w:color w:val="000000"/>
          <w:sz w:val="28"/>
        </w:rPr>
        <w:t>
      10. Мемлекеттік қызмет жеке және заңды тұлғаларға (бұдан әрі – мемлекеттік қызмет алушы) көрсетіледі.</w:t>
      </w:r>
      <w:r>
        <w:br/>
      </w:r>
      <w:r>
        <w:rPr>
          <w:rFonts w:ascii="Times New Roman"/>
          <w:b w:val="false"/>
          <w:i w:val="false"/>
          <w:color w:val="000000"/>
          <w:sz w:val="28"/>
        </w:rPr>
        <w:t>
      11. Мемлекеттік қызмет көрсету мерзімдері:</w:t>
      </w:r>
      <w:r>
        <w:br/>
      </w:r>
      <w:r>
        <w:rPr>
          <w:rFonts w:ascii="Times New Roman"/>
          <w:b w:val="false"/>
          <w:i w:val="false"/>
          <w:color w:val="000000"/>
          <w:sz w:val="28"/>
        </w:rPr>
        <w:t>
      1) мемлекеттік қызмет алушымен осы Регламенттің </w:t>
      </w:r>
      <w:r>
        <w:rPr>
          <w:rFonts w:ascii="Times New Roman"/>
          <w:b w:val="false"/>
          <w:i w:val="false"/>
          <w:color w:val="000000"/>
          <w:sz w:val="28"/>
        </w:rPr>
        <w:t>12 тармағында</w:t>
      </w:r>
      <w:r>
        <w:rPr>
          <w:rFonts w:ascii="Times New Roman"/>
          <w:b w:val="false"/>
          <w:i w:val="false"/>
          <w:color w:val="000000"/>
          <w:sz w:val="28"/>
        </w:rPr>
        <w:t xml:space="preserve"> көрсетілген құжаттарды тапсырған күннен бастап – 3 жұмыс күні ішінде;</w:t>
      </w:r>
      <w:r>
        <w:br/>
      </w:r>
      <w:r>
        <w:rPr>
          <w:rFonts w:ascii="Times New Roman"/>
          <w:b w:val="false"/>
          <w:i w:val="false"/>
          <w:color w:val="000000"/>
          <w:sz w:val="28"/>
        </w:rPr>
        <w:t>
      2) құжаттарды тапсыру және алу кезінде кезекті күтудің максималды уақыты – 30 минут;</w:t>
      </w:r>
      <w:r>
        <w:br/>
      </w:r>
      <w:r>
        <w:rPr>
          <w:rFonts w:ascii="Times New Roman"/>
          <w:b w:val="false"/>
          <w:i w:val="false"/>
          <w:color w:val="000000"/>
          <w:sz w:val="28"/>
        </w:rPr>
        <w:t>
      3) құжаттарды тапсыру және алу кезінде қызмет көрсетудің максималды уақыты – 30 минут.</w:t>
      </w:r>
      <w:r>
        <w:br/>
      </w:r>
      <w:r>
        <w:rPr>
          <w:rFonts w:ascii="Times New Roman"/>
          <w:b w:val="false"/>
          <w:i w:val="false"/>
          <w:color w:val="000000"/>
          <w:sz w:val="28"/>
        </w:rPr>
        <w:t>
</w:t>
      </w:r>
      <w:r>
        <w:rPr>
          <w:rFonts w:ascii="Times New Roman"/>
          <w:b w:val="false"/>
          <w:i w:val="false"/>
          <w:color w:val="000000"/>
          <w:sz w:val="28"/>
        </w:rPr>
        <w:t>
      12. Мемлекеттік қызмет алу үшін мемлекеттік қызмет алушы мыналарды ұсынады:</w:t>
      </w:r>
      <w:r>
        <w:br/>
      </w:r>
      <w:r>
        <w:rPr>
          <w:rFonts w:ascii="Times New Roman"/>
          <w:b w:val="false"/>
          <w:i w:val="false"/>
          <w:color w:val="000000"/>
          <w:sz w:val="28"/>
        </w:rPr>
        <w:t>
      1) осы Регламенттің </w:t>
      </w:r>
      <w:r>
        <w:rPr>
          <w:rFonts w:ascii="Times New Roman"/>
          <w:b w:val="false"/>
          <w:i w:val="false"/>
          <w:color w:val="000000"/>
          <w:sz w:val="28"/>
        </w:rPr>
        <w:t>1 қосымшасына</w:t>
      </w:r>
      <w:r>
        <w:rPr>
          <w:rFonts w:ascii="Times New Roman"/>
          <w:b w:val="false"/>
          <w:i w:val="false"/>
          <w:color w:val="000000"/>
          <w:sz w:val="28"/>
        </w:rPr>
        <w:t xml:space="preserve"> сәйкес нысанда өтініш;</w:t>
      </w:r>
      <w:r>
        <w:br/>
      </w:r>
      <w:r>
        <w:rPr>
          <w:rFonts w:ascii="Times New Roman"/>
          <w:b w:val="false"/>
          <w:i w:val="false"/>
          <w:color w:val="000000"/>
          <w:sz w:val="28"/>
        </w:rPr>
        <w:t>
      2) мемлекеттік қызметті алушының жеке басын куәландыратын құжаттың көшірмесі не мемлекеттік қызметті алушының атынан берілген сенімхаттың және сенім білдірілген тұлғаның жеке басын куәландыратын құжаттың көшірмесі – жеке тұлғалар үшін;</w:t>
      </w:r>
      <w:r>
        <w:br/>
      </w:r>
      <w:r>
        <w:rPr>
          <w:rFonts w:ascii="Times New Roman"/>
          <w:b w:val="false"/>
          <w:i w:val="false"/>
          <w:color w:val="000000"/>
          <w:sz w:val="28"/>
        </w:rPr>
        <w:t>
      3) заңды тұлғаны мемлекеттік тіркеу туралы куәлік, заңды тұлға өкілінің өкілеттігін растайтын құжат және мемлекеттік қызметті алушының жеке басын куәландыратын құжат көшірмесі – заңды тұлғалар үшін;</w:t>
      </w:r>
      <w:r>
        <w:br/>
      </w:r>
      <w:r>
        <w:rPr>
          <w:rFonts w:ascii="Times New Roman"/>
          <w:b w:val="false"/>
          <w:i w:val="false"/>
          <w:color w:val="000000"/>
          <w:sz w:val="28"/>
        </w:rPr>
        <w:t>
      4)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жер кадастрын жүргізетін мемлекеттік кәсіпорынмен есептелген жер учаскесінің бағалау құнын айқындау актісі;</w:t>
      </w:r>
      <w:r>
        <w:br/>
      </w:r>
      <w:r>
        <w:rPr>
          <w:rFonts w:ascii="Times New Roman"/>
          <w:b w:val="false"/>
          <w:i w:val="false"/>
          <w:color w:val="000000"/>
          <w:sz w:val="28"/>
        </w:rPr>
        <w:t>
      5) тиісті жергілікті атқарушы органдармен құрылған жер учаскесіне құқық беру туралы жер комиссиясының оң қорытындысының көшірмесі.</w:t>
      </w:r>
      <w:r>
        <w:br/>
      </w:r>
      <w:r>
        <w:rPr>
          <w:rFonts w:ascii="Times New Roman"/>
          <w:b w:val="false"/>
          <w:i w:val="false"/>
          <w:color w:val="000000"/>
          <w:sz w:val="28"/>
        </w:rPr>
        <w:t>
      Тұлғаның жеке куәлігінің немесе сенімхаттың көшірмелерін тексеру үшін құжаттардың түпнұсқалары ұсынылады, олар тексерілгеннен кейін қайтарылады.</w:t>
      </w:r>
      <w:r>
        <w:br/>
      </w:r>
      <w:r>
        <w:rPr>
          <w:rFonts w:ascii="Times New Roman"/>
          <w:b w:val="false"/>
          <w:i w:val="false"/>
          <w:color w:val="000000"/>
          <w:sz w:val="28"/>
        </w:rPr>
        <w:t>
      13. Өтініш бланкілері уәкілетті органның кеңсе қызметкерлерімен беріледі.</w:t>
      </w:r>
      <w:r>
        <w:br/>
      </w:r>
      <w:r>
        <w:rPr>
          <w:rFonts w:ascii="Times New Roman"/>
          <w:b w:val="false"/>
          <w:i w:val="false"/>
          <w:color w:val="000000"/>
          <w:sz w:val="28"/>
        </w:rPr>
        <w:t>
      14. Құжаттарды қабылдау уәкілетті органның уәкілетті тұлғасымен жүзеге асырылады.</w:t>
      </w:r>
      <w:r>
        <w:br/>
      </w:r>
      <w:r>
        <w:rPr>
          <w:rFonts w:ascii="Times New Roman"/>
          <w:b w:val="false"/>
          <w:i w:val="false"/>
          <w:color w:val="000000"/>
          <w:sz w:val="28"/>
        </w:rPr>
        <w:t>
      15. Уәкілетті орган мемлекеттік қызмет алушыға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құжаттардың қабылдағаны туралы қолхат береді, онда:</w:t>
      </w:r>
      <w:r>
        <w:br/>
      </w:r>
      <w:r>
        <w:rPr>
          <w:rFonts w:ascii="Times New Roman"/>
          <w:b w:val="false"/>
          <w:i w:val="false"/>
          <w:color w:val="000000"/>
          <w:sz w:val="28"/>
        </w:rPr>
        <w:t>
      1) сұраудың нөмірі және қабылданған күні;</w:t>
      </w:r>
      <w:r>
        <w:br/>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және орны;</w:t>
      </w:r>
      <w:r>
        <w:br/>
      </w:r>
      <w:r>
        <w:rPr>
          <w:rFonts w:ascii="Times New Roman"/>
          <w:b w:val="false"/>
          <w:i w:val="false"/>
          <w:color w:val="000000"/>
          <w:sz w:val="28"/>
        </w:rPr>
        <w:t>
      5) мемлекеттік қызмет көрсету үшін өтінішті қабылдаған адамның тегі, аты, әкесінің аты мен лауазымы көрсетіледі.</w:t>
      </w:r>
      <w:r>
        <w:br/>
      </w:r>
      <w:r>
        <w:rPr>
          <w:rFonts w:ascii="Times New Roman"/>
          <w:b w:val="false"/>
          <w:i w:val="false"/>
          <w:color w:val="000000"/>
          <w:sz w:val="28"/>
        </w:rPr>
        <w:t>
      16. Бекiтілген жер учаскесінің кадастрлық (бағалау) құны актісі мемлекеттік қызмет алушының жеке өзіне немесе сенімхат бойынша уәкілетті тұлғаға беріледі.</w:t>
      </w:r>
      <w:r>
        <w:br/>
      </w:r>
      <w:r>
        <w:rPr>
          <w:rFonts w:ascii="Times New Roman"/>
          <w:b w:val="false"/>
          <w:i w:val="false"/>
          <w:color w:val="000000"/>
          <w:sz w:val="28"/>
        </w:rPr>
        <w:t>
      17. Мемлекеттік қызмет алушы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құжаттарды табыс етпеген жағдайда, мемлекеттік қызмет көрсетуден бас тартылады.</w:t>
      </w:r>
      <w:r>
        <w:br/>
      </w:r>
      <w:r>
        <w:rPr>
          <w:rFonts w:ascii="Times New Roman"/>
          <w:b w:val="false"/>
          <w:i w:val="false"/>
          <w:color w:val="000000"/>
          <w:sz w:val="28"/>
        </w:rPr>
        <w:t>
      Мемлекеттік қызмет алушыға көрсетілген өтінім келіп түскен күнінен бастап бір күн ішінде жер учаскесінің кадастрлық (бағалау) құны актісін бекітуді тоқтатуға себеп болған құжатты, рәсімдеудің тоқтатылуын жоюға мемлекеттік қызмет алушының қажетті іс-әрекетерін көрсете отырып және оның мерзімі туралы жазбаша хабардар етеді.</w:t>
      </w:r>
      <w:r>
        <w:br/>
      </w:r>
      <w:r>
        <w:rPr>
          <w:rFonts w:ascii="Times New Roman"/>
          <w:b w:val="false"/>
          <w:i w:val="false"/>
          <w:color w:val="000000"/>
          <w:sz w:val="28"/>
        </w:rPr>
        <w:t>
      Уәкілетті орган белгіленген мерзімде мемлекеттік қызмет алушыға бекiтілген жер учаскесінің кадастрлық (бағалау) құны актісін немесе қызмет беруден бас тарту туралы уәжделген жауап бермеген жағдайда, онда беру мерзімінің өткен күнінен бастап жер учаскесінің кадастрлық (бағалау) құны актісі бекітілді деп есептеледі.</w:t>
      </w:r>
      <w:r>
        <w:br/>
      </w:r>
      <w:r>
        <w:rPr>
          <w:rFonts w:ascii="Times New Roman"/>
          <w:b w:val="false"/>
          <w:i w:val="false"/>
          <w:color w:val="000000"/>
          <w:sz w:val="28"/>
        </w:rPr>
        <w:t>
      18. Мемлекеттік қызмет алушыдан өтініш қабылдау күнінен бастап мемлекеттік қызмет нәтижесін беру күніне дейінгі мемлекеттік қызмет көрсету сатылары:</w:t>
      </w:r>
      <w:r>
        <w:br/>
      </w:r>
      <w:r>
        <w:rPr>
          <w:rFonts w:ascii="Times New Roman"/>
          <w:b w:val="false"/>
          <w:i w:val="false"/>
          <w:color w:val="000000"/>
          <w:sz w:val="28"/>
        </w:rPr>
        <w:t>
      1) мемлекеттік қызмет алушы уәкілетті органның жауапты маманына өтініш және қажетті құжаттарды тапсырады, жауапты маман өтінішті тіркеуді жүргізеді, мемлекеттік қызмет алушыға құжаттарды қабылдағаны туралы қолхат береді және құжаттарды қарау үшін уәкілетті органның басшысына жолдайды;</w:t>
      </w:r>
      <w:r>
        <w:br/>
      </w:r>
      <w:r>
        <w:rPr>
          <w:rFonts w:ascii="Times New Roman"/>
          <w:b w:val="false"/>
          <w:i w:val="false"/>
          <w:color w:val="000000"/>
          <w:sz w:val="28"/>
        </w:rPr>
        <w:t>
      2) уәкілетті органның басшысы келіп түскен құжаттармен танысуды іске асырады, қарар белгілейді және құжаттарды уәкілетті органның жауапты орындаушыға жібереді;</w:t>
      </w:r>
      <w:r>
        <w:br/>
      </w:r>
      <w:r>
        <w:rPr>
          <w:rFonts w:ascii="Times New Roman"/>
          <w:b w:val="false"/>
          <w:i w:val="false"/>
          <w:color w:val="000000"/>
          <w:sz w:val="28"/>
        </w:rPr>
        <w:t>
      3) уәкілетті органның жауапты орындаушы келіп түскен құжаттарды қарайды, жер учаскесінің кадастрлік (бағалау) құны актісін немесе бас тарту себебі көрсетіліп мемлекеттік қызмет ұсынудан бас тарту туралы уәжделген жауапты дайындайды, уәкілетті органның басшысына қол қою үшін жібереді;</w:t>
      </w:r>
      <w:r>
        <w:br/>
      </w:r>
      <w:r>
        <w:rPr>
          <w:rFonts w:ascii="Times New Roman"/>
          <w:b w:val="false"/>
          <w:i w:val="false"/>
          <w:color w:val="000000"/>
          <w:sz w:val="28"/>
        </w:rPr>
        <w:t>
      4) уәкілетті органның басшысы жер учаскесінің кадастрлік (бағалау) құны актіге немесе бас тарту себебі көрсетіліп мемлекеттік қызмет ұсынудан бас тарту туралы уәжделген жауабына қол қояы, уәкілетті органның жауапты маманына жолдайды;</w:t>
      </w:r>
      <w:r>
        <w:br/>
      </w:r>
      <w:r>
        <w:rPr>
          <w:rFonts w:ascii="Times New Roman"/>
          <w:b w:val="false"/>
          <w:i w:val="false"/>
          <w:color w:val="000000"/>
          <w:sz w:val="28"/>
        </w:rPr>
        <w:t>
      5) уәкілетті органның жауапты маманы мемлекеттік қызмет нәтижесін тіркейді және мемлекеттік қызмет алушыға береді.</w:t>
      </w:r>
    </w:p>
    <w:bookmarkEnd w:id="7"/>
    <w:bookmarkStart w:name="z10" w:id="8"/>
    <w:p>
      <w:pPr>
        <w:spacing w:after="0"/>
        <w:ind w:left="0"/>
        <w:jc w:val="left"/>
      </w:pPr>
      <w:r>
        <w:rPr>
          <w:rFonts w:ascii="Times New Roman"/>
          <w:b/>
          <w:i w:val="false"/>
          <w:color w:val="000000"/>
        </w:rPr>
        <w:t xml:space="preserve"> 
4. Мемлекеттік қызмет көрсету процесіндегі</w:t>
      </w:r>
      <w:r>
        <w:br/>
      </w:r>
      <w:r>
        <w:rPr>
          <w:rFonts w:ascii="Times New Roman"/>
          <w:b/>
          <w:i w:val="false"/>
          <w:color w:val="000000"/>
        </w:rPr>
        <w:t>
әрекет (өзара іс-әрекет) тәртібін сипаттау</w:t>
      </w:r>
    </w:p>
    <w:bookmarkEnd w:id="8"/>
    <w:bookmarkStart w:name="z11" w:id="9"/>
    <w:p>
      <w:pPr>
        <w:spacing w:after="0"/>
        <w:ind w:left="0"/>
        <w:jc w:val="both"/>
      </w:pPr>
      <w:r>
        <w:rPr>
          <w:rFonts w:ascii="Times New Roman"/>
          <w:b w:val="false"/>
          <w:i w:val="false"/>
          <w:color w:val="000000"/>
          <w:sz w:val="28"/>
        </w:rPr>
        <w:t>
      19. Мемлекеттік қызмет көрсету процесіне келесі құрылымдық-функцияналдық бірліктер қатысады (бұдан әрі – ҚФБ):</w:t>
      </w:r>
      <w:r>
        <w:br/>
      </w:r>
      <w:r>
        <w:rPr>
          <w:rFonts w:ascii="Times New Roman"/>
          <w:b w:val="false"/>
          <w:i w:val="false"/>
          <w:color w:val="000000"/>
          <w:sz w:val="28"/>
        </w:rPr>
        <w:t>
      1) уәкілетті органның басшысы;</w:t>
      </w:r>
      <w:r>
        <w:br/>
      </w:r>
      <w:r>
        <w:rPr>
          <w:rFonts w:ascii="Times New Roman"/>
          <w:b w:val="false"/>
          <w:i w:val="false"/>
          <w:color w:val="000000"/>
          <w:sz w:val="28"/>
        </w:rPr>
        <w:t>
      2) уәкілетті органның жауапты маманы;</w:t>
      </w:r>
      <w:r>
        <w:br/>
      </w:r>
      <w:r>
        <w:rPr>
          <w:rFonts w:ascii="Times New Roman"/>
          <w:b w:val="false"/>
          <w:i w:val="false"/>
          <w:color w:val="000000"/>
          <w:sz w:val="28"/>
        </w:rPr>
        <w:t>
      3) уәкілетті органның жауапты орындаушы.</w:t>
      </w:r>
      <w:r>
        <w:br/>
      </w:r>
      <w:r>
        <w:rPr>
          <w:rFonts w:ascii="Times New Roman"/>
          <w:b w:val="false"/>
          <w:i w:val="false"/>
          <w:color w:val="000000"/>
          <w:sz w:val="28"/>
        </w:rPr>
        <w:t>
      20. Әрбір әкімшілік әрекетті орындау мерзімі көрсетіліп әрбір ҚФБ-мен әкімшілік әрекеттің (үдерістің) өзара әрекеті мен бір ізділіктің мәтіндік кестелік сипаттамасы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21. ҚФБ мен мемлекеттік қызмет көрсету үдерісіндегі әкімшілік әрекеттердің логикалық бір ізділігі арасындағы өзара байланысты көрсететін сызба (мемлекеттік қызмет көрсету үдерісінде) осы Регламенттің </w:t>
      </w:r>
      <w:r>
        <w:rPr>
          <w:rFonts w:ascii="Times New Roman"/>
          <w:b w:val="false"/>
          <w:i w:val="false"/>
          <w:color w:val="000000"/>
          <w:sz w:val="28"/>
        </w:rPr>
        <w:t>4 қосымшасында</w:t>
      </w:r>
      <w:r>
        <w:rPr>
          <w:rFonts w:ascii="Times New Roman"/>
          <w:b w:val="false"/>
          <w:i w:val="false"/>
          <w:color w:val="000000"/>
          <w:sz w:val="28"/>
        </w:rPr>
        <w:t xml:space="preserve"> көрсетілген.</w:t>
      </w:r>
    </w:p>
    <w:bookmarkEnd w:id="9"/>
    <w:bookmarkStart w:name="z12" w:id="10"/>
    <w:p>
      <w:pPr>
        <w:spacing w:after="0"/>
        <w:ind w:left="0"/>
        <w:jc w:val="left"/>
      </w:pPr>
      <w:r>
        <w:rPr>
          <w:rFonts w:ascii="Times New Roman"/>
          <w:b/>
          <w:i w:val="false"/>
          <w:color w:val="000000"/>
        </w:rPr>
        <w:t xml:space="preserve"> 
5. Мемлекеттік қызмет көрсететін лауазымды тұлғаның жауапкершілігі</w:t>
      </w:r>
    </w:p>
    <w:bookmarkEnd w:id="10"/>
    <w:bookmarkStart w:name="z13" w:id="11"/>
    <w:p>
      <w:pPr>
        <w:spacing w:after="0"/>
        <w:ind w:left="0"/>
        <w:jc w:val="both"/>
      </w:pPr>
      <w:r>
        <w:rPr>
          <w:rFonts w:ascii="Times New Roman"/>
          <w:b w:val="false"/>
          <w:i w:val="false"/>
          <w:color w:val="000000"/>
          <w:sz w:val="28"/>
        </w:rPr>
        <w:t>
      22. Мемлекеттік қызметтер көрсетуге жауапты тұлғалар мемлекеттік қызмет көрсетуге қатысатын уәкілетті органның басшысы, уәкілетті органның жауапты лауазымдық тұлғалары (бұдан әрі – лауазымды тұлғалар).</w:t>
      </w:r>
      <w:r>
        <w:br/>
      </w:r>
      <w:r>
        <w:rPr>
          <w:rFonts w:ascii="Times New Roman"/>
          <w:b w:val="false"/>
          <w:i w:val="false"/>
          <w:color w:val="000000"/>
          <w:sz w:val="28"/>
        </w:rPr>
        <w:t>
      Лауазымды тұлғалар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қаралған тәртіптегі белгіленген мерзімде мемлекеттік қызмет көрсетудің жүзеге асырылуына жауапкершілікте болады.</w:t>
      </w:r>
    </w:p>
    <w:bookmarkEnd w:id="11"/>
    <w:bookmarkStart w:name="z14" w:id="12"/>
    <w:p>
      <w:pPr>
        <w:spacing w:after="0"/>
        <w:ind w:left="0"/>
        <w:jc w:val="both"/>
      </w:pPr>
      <w:r>
        <w:rPr>
          <w:rFonts w:ascii="Times New Roman"/>
          <w:b w:val="false"/>
          <w:i w:val="false"/>
          <w:color w:val="000000"/>
          <w:sz w:val="28"/>
        </w:rPr>
        <w:t>
«Мемлекет жеке меншікке сататын</w:t>
      </w:r>
      <w:r>
        <w:br/>
      </w:r>
      <w:r>
        <w:rPr>
          <w:rFonts w:ascii="Times New Roman"/>
          <w:b w:val="false"/>
          <w:i w:val="false"/>
          <w:color w:val="000000"/>
          <w:sz w:val="28"/>
        </w:rPr>
        <w:t>
нақты жер учаскелерінің кадастрлық</w:t>
      </w:r>
      <w:r>
        <w:br/>
      </w:r>
      <w:r>
        <w:rPr>
          <w:rFonts w:ascii="Times New Roman"/>
          <w:b w:val="false"/>
          <w:i w:val="false"/>
          <w:color w:val="000000"/>
          <w:sz w:val="28"/>
        </w:rPr>
        <w:t>
(бағалау) құнын бекіту»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12"/>
    <w:bookmarkStart w:name="z15" w:id="13"/>
    <w:p>
      <w:pPr>
        <w:spacing w:after="0"/>
        <w:ind w:left="0"/>
        <w:jc w:val="both"/>
      </w:pPr>
      <w:r>
        <w:rPr>
          <w:rFonts w:ascii="Times New Roman"/>
          <w:b w:val="false"/>
          <w:i w:val="false"/>
          <w:color w:val="000000"/>
          <w:sz w:val="28"/>
        </w:rPr>
        <w:t>
_________________________________________</w:t>
      </w:r>
      <w:r>
        <w:br/>
      </w:r>
      <w:r>
        <w:rPr>
          <w:rFonts w:ascii="Times New Roman"/>
          <w:b w:val="false"/>
          <w:i w:val="false"/>
          <w:color w:val="000000"/>
          <w:sz w:val="28"/>
        </w:rPr>
        <w:t>
(уәкілетті органның атауы)</w:t>
      </w:r>
      <w:r>
        <w:br/>
      </w:r>
      <w:r>
        <w:rPr>
          <w:rFonts w:ascii="Times New Roman"/>
          <w:b w:val="false"/>
          <w:i w:val="false"/>
          <w:color w:val="000000"/>
          <w:sz w:val="28"/>
        </w:rPr>
        <w:t>
жер қатынастары бойынша</w:t>
      </w:r>
      <w:r>
        <w:br/>
      </w:r>
      <w:r>
        <w:rPr>
          <w:rFonts w:ascii="Times New Roman"/>
          <w:b w:val="false"/>
          <w:i w:val="false"/>
          <w:color w:val="000000"/>
          <w:sz w:val="28"/>
        </w:rPr>
        <w:t>
уәкілетті органның бастығы</w:t>
      </w:r>
      <w:r>
        <w:br/>
      </w:r>
      <w:r>
        <w:rPr>
          <w:rFonts w:ascii="Times New Roman"/>
          <w:b w:val="false"/>
          <w:i w:val="false"/>
          <w:color w:val="000000"/>
          <w:sz w:val="28"/>
        </w:rPr>
        <w:t>
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w:t>
      </w:r>
      <w:r>
        <w:br/>
      </w:r>
      <w:r>
        <w:rPr>
          <w:rFonts w:ascii="Times New Roman"/>
          <w:b w:val="false"/>
          <w:i w:val="false"/>
          <w:color w:val="000000"/>
          <w:sz w:val="28"/>
        </w:rPr>
        <w:t>
(жеке тұлғаның тегі, аты, әкесінің аты _________________________________________</w:t>
      </w:r>
      <w:r>
        <w:br/>
      </w:r>
      <w:r>
        <w:rPr>
          <w:rFonts w:ascii="Times New Roman"/>
          <w:b w:val="false"/>
          <w:i w:val="false"/>
          <w:color w:val="000000"/>
          <w:sz w:val="28"/>
        </w:rPr>
        <w:t>
не заңды тұлғаның толық атауы)</w:t>
      </w:r>
      <w:r>
        <w:br/>
      </w:r>
      <w:r>
        <w:rPr>
          <w:rFonts w:ascii="Times New Roman"/>
          <w:b w:val="false"/>
          <w:i w:val="false"/>
          <w:color w:val="000000"/>
          <w:sz w:val="28"/>
        </w:rPr>
        <w:t>
_________________________________________</w:t>
      </w:r>
      <w:r>
        <w:br/>
      </w:r>
      <w:r>
        <w:rPr>
          <w:rFonts w:ascii="Times New Roman"/>
          <w:b w:val="false"/>
          <w:i w:val="false"/>
          <w:color w:val="000000"/>
          <w:sz w:val="28"/>
        </w:rPr>
        <w:t>
(жеке немесе заңды тұлғаның жеке _________________________________________</w:t>
      </w:r>
      <w:r>
        <w:br/>
      </w:r>
      <w:r>
        <w:rPr>
          <w:rFonts w:ascii="Times New Roman"/>
          <w:b w:val="false"/>
          <w:i w:val="false"/>
          <w:color w:val="000000"/>
          <w:sz w:val="28"/>
        </w:rPr>
        <w:t>
басын куәландыратын құжаттардың</w:t>
      </w:r>
      <w:r>
        <w:br/>
      </w:r>
      <w:r>
        <w:rPr>
          <w:rFonts w:ascii="Times New Roman"/>
          <w:b w:val="false"/>
          <w:i w:val="false"/>
          <w:color w:val="000000"/>
          <w:sz w:val="28"/>
        </w:rPr>
        <w:t>
_________________________________________</w:t>
      </w:r>
      <w:r>
        <w:br/>
      </w:r>
      <w:r>
        <w:rPr>
          <w:rFonts w:ascii="Times New Roman"/>
          <w:b w:val="false"/>
          <w:i w:val="false"/>
          <w:color w:val="000000"/>
          <w:sz w:val="28"/>
        </w:rPr>
        <w:t>
деректемелері, байланыс телефоны,</w:t>
      </w:r>
      <w:r>
        <w:br/>
      </w:r>
      <w:r>
        <w:rPr>
          <w:rFonts w:ascii="Times New Roman"/>
          <w:b w:val="false"/>
          <w:i w:val="false"/>
          <w:color w:val="000000"/>
          <w:sz w:val="28"/>
        </w:rPr>
        <w:t>
_________________________________________</w:t>
      </w:r>
      <w:r>
        <w:br/>
      </w:r>
      <w:r>
        <w:rPr>
          <w:rFonts w:ascii="Times New Roman"/>
          <w:b w:val="false"/>
          <w:i w:val="false"/>
          <w:color w:val="000000"/>
          <w:sz w:val="28"/>
        </w:rPr>
        <w:t>
мекенжайы)</w:t>
      </w:r>
    </w:p>
    <w:bookmarkEnd w:id="13"/>
    <w:bookmarkStart w:name="z16" w:id="14"/>
    <w:p>
      <w:pPr>
        <w:spacing w:after="0"/>
        <w:ind w:left="0"/>
        <w:jc w:val="left"/>
      </w:pPr>
      <w:r>
        <w:rPr>
          <w:rFonts w:ascii="Times New Roman"/>
          <w:b/>
          <w:i w:val="false"/>
          <w:color w:val="000000"/>
        </w:rPr>
        <w:t xml:space="preserve"> 
Өтініш</w:t>
      </w:r>
    </w:p>
    <w:bookmarkEnd w:id="14"/>
    <w:bookmarkStart w:name="z17" w:id="15"/>
    <w:p>
      <w:pPr>
        <w:spacing w:after="0"/>
        <w:ind w:left="0"/>
        <w:jc w:val="both"/>
      </w:pPr>
      <w:r>
        <w:rPr>
          <w:rFonts w:ascii="Times New Roman"/>
          <w:b w:val="false"/>
          <w:i w:val="false"/>
          <w:color w:val="000000"/>
          <w:sz w:val="28"/>
        </w:rPr>
        <w:t>
________________________________________________________ мекенжайында</w:t>
      </w:r>
      <w:r>
        <w:br/>
      </w:r>
      <w:r>
        <w:rPr>
          <w:rFonts w:ascii="Times New Roman"/>
          <w:b w:val="false"/>
          <w:i w:val="false"/>
          <w:color w:val="000000"/>
          <w:sz w:val="28"/>
        </w:rPr>
        <w:t>
(жер учаскесінің орналасқан жері)</w:t>
      </w:r>
      <w:r>
        <w:br/>
      </w:r>
      <w:r>
        <w:rPr>
          <w:rFonts w:ascii="Times New Roman"/>
          <w:b w:val="false"/>
          <w:i w:val="false"/>
          <w:color w:val="000000"/>
          <w:sz w:val="28"/>
        </w:rPr>
        <w:t>
орналасқан жер учаскесінің кадастрлық (бағалау) құны актісін бекітуіңізді сұраймын.</w:t>
      </w:r>
    </w:p>
    <w:bookmarkEnd w:id="15"/>
    <w:bookmarkStart w:name="z18" w:id="16"/>
    <w:p>
      <w:pPr>
        <w:spacing w:after="0"/>
        <w:ind w:left="0"/>
        <w:jc w:val="both"/>
      </w:pPr>
      <w:r>
        <w:rPr>
          <w:rFonts w:ascii="Times New Roman"/>
          <w:b w:val="false"/>
          <w:i w:val="false"/>
          <w:color w:val="000000"/>
          <w:sz w:val="28"/>
        </w:rPr>
        <w:t>
Күні __________ Өтініш беруші________________________________</w:t>
      </w:r>
      <w:r>
        <w:br/>
      </w:r>
      <w:r>
        <w:rPr>
          <w:rFonts w:ascii="Times New Roman"/>
          <w:b w:val="false"/>
          <w:i w:val="false"/>
          <w:color w:val="000000"/>
          <w:sz w:val="28"/>
        </w:rPr>
        <w:t>
                              (жеке немесе заңды тұлғаның не</w:t>
      </w:r>
      <w:r>
        <w:br/>
      </w:r>
      <w:r>
        <w:rPr>
          <w:rFonts w:ascii="Times New Roman"/>
          <w:b w:val="false"/>
          <w:i w:val="false"/>
          <w:color w:val="000000"/>
          <w:sz w:val="28"/>
        </w:rPr>
        <w:t>
      ___________________________________</w:t>
      </w:r>
      <w:r>
        <w:br/>
      </w:r>
      <w:r>
        <w:rPr>
          <w:rFonts w:ascii="Times New Roman"/>
          <w:b w:val="false"/>
          <w:i w:val="false"/>
          <w:color w:val="000000"/>
          <w:sz w:val="28"/>
        </w:rPr>
        <w:t>
      уәкілетті тұлғаның тегі, аты,</w:t>
      </w:r>
      <w:r>
        <w:br/>
      </w:r>
      <w:r>
        <w:rPr>
          <w:rFonts w:ascii="Times New Roman"/>
          <w:b w:val="false"/>
          <w:i w:val="false"/>
          <w:color w:val="000000"/>
          <w:sz w:val="28"/>
        </w:rPr>
        <w:t>
      _________________________________</w:t>
      </w:r>
      <w:r>
        <w:br/>
      </w:r>
      <w:r>
        <w:rPr>
          <w:rFonts w:ascii="Times New Roman"/>
          <w:b w:val="false"/>
          <w:i w:val="false"/>
          <w:color w:val="000000"/>
          <w:sz w:val="28"/>
        </w:rPr>
        <w:t>
      әкесінің аты, қолы)</w:t>
      </w:r>
    </w:p>
    <w:bookmarkEnd w:id="16"/>
    <w:bookmarkStart w:name="z19" w:id="17"/>
    <w:p>
      <w:pPr>
        <w:spacing w:after="0"/>
        <w:ind w:left="0"/>
        <w:jc w:val="both"/>
      </w:pPr>
      <w:r>
        <w:rPr>
          <w:rFonts w:ascii="Times New Roman"/>
          <w:b w:val="false"/>
          <w:i w:val="false"/>
          <w:color w:val="000000"/>
          <w:sz w:val="28"/>
        </w:rPr>
        <w:t>
____________________________</w:t>
      </w:r>
    </w:p>
    <w:bookmarkEnd w:id="17"/>
    <w:bookmarkStart w:name="z20" w:id="18"/>
    <w:p>
      <w:pPr>
        <w:spacing w:after="0"/>
        <w:ind w:left="0"/>
        <w:jc w:val="both"/>
      </w:pPr>
      <w:r>
        <w:rPr>
          <w:rFonts w:ascii="Times New Roman"/>
          <w:b w:val="false"/>
          <w:i w:val="false"/>
          <w:color w:val="000000"/>
          <w:sz w:val="28"/>
        </w:rPr>
        <w:t>
«Мемлекет жеке меншікке сататын</w:t>
      </w:r>
      <w:r>
        <w:br/>
      </w:r>
      <w:r>
        <w:rPr>
          <w:rFonts w:ascii="Times New Roman"/>
          <w:b w:val="false"/>
          <w:i w:val="false"/>
          <w:color w:val="000000"/>
          <w:sz w:val="28"/>
        </w:rPr>
        <w:t>
нақты жер учаскелерінің кадастрлық</w:t>
      </w:r>
      <w:r>
        <w:br/>
      </w:r>
      <w:r>
        <w:rPr>
          <w:rFonts w:ascii="Times New Roman"/>
          <w:b w:val="false"/>
          <w:i w:val="false"/>
          <w:color w:val="000000"/>
          <w:sz w:val="28"/>
        </w:rPr>
        <w:t>
(бағалау) құнын бекіту»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18"/>
    <w:bookmarkStart w:name="z21" w:id="19"/>
    <w:p>
      <w:pPr>
        <w:spacing w:after="0"/>
        <w:ind w:left="0"/>
        <w:jc w:val="left"/>
      </w:pPr>
      <w:r>
        <w:rPr>
          <w:rFonts w:ascii="Times New Roman"/>
          <w:b/>
          <w:i w:val="false"/>
          <w:color w:val="000000"/>
        </w:rPr>
        <w:t xml:space="preserve"> 
Жер учаскесінің кадастрлық (бағалау) құнын айқындау актісі</w:t>
      </w:r>
    </w:p>
    <w:bookmarkEnd w:id="19"/>
    <w:bookmarkStart w:name="z22" w:id="20"/>
    <w:p>
      <w:pPr>
        <w:spacing w:after="0"/>
        <w:ind w:left="0"/>
        <w:jc w:val="both"/>
      </w:pPr>
      <w:r>
        <w:rPr>
          <w:rFonts w:ascii="Times New Roman"/>
          <w:b w:val="false"/>
          <w:i w:val="false"/>
          <w:color w:val="000000"/>
          <w:sz w:val="28"/>
        </w:rPr>
        <w:t>
1. Акті азамат (ша) өтінімі негізінде жасалды _____________________________________________________________________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заңды тұлғаның</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тұлғаның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жер учаскесін бағалауға байланысты өтінімі негізінде жасалады.</w:t>
      </w:r>
      <w:r>
        <w:br/>
      </w:r>
      <w:r>
        <w:rPr>
          <w:rFonts w:ascii="Times New Roman"/>
          <w:b w:val="false"/>
          <w:i w:val="false"/>
          <w:color w:val="000000"/>
          <w:sz w:val="28"/>
        </w:rPr>
        <w:t>
2. Жер учаскесінің пайдалану мақсаты: _____________________________________________________________________</w:t>
      </w:r>
      <w:r>
        <w:br/>
      </w:r>
      <w:r>
        <w:rPr>
          <w:rFonts w:ascii="Times New Roman"/>
          <w:b w:val="false"/>
          <w:i w:val="false"/>
          <w:color w:val="000000"/>
          <w:sz w:val="28"/>
        </w:rPr>
        <w:t>
3. Жер учаскесінің орналасқан жері: _____________________________________________________________________</w:t>
      </w:r>
      <w:r>
        <w:br/>
      </w:r>
      <w:r>
        <w:rPr>
          <w:rFonts w:ascii="Times New Roman"/>
          <w:b w:val="false"/>
          <w:i w:val="false"/>
          <w:color w:val="000000"/>
          <w:sz w:val="28"/>
        </w:rPr>
        <w:t>
4. Жер учаскесінің бағалау құнының есебі (жер пайдалану құқығы)</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47"/>
        <w:gridCol w:w="2023"/>
        <w:gridCol w:w="1868"/>
        <w:gridCol w:w="2288"/>
        <w:gridCol w:w="2774"/>
      </w:tblGrid>
      <w:tr>
        <w:trPr>
          <w:trHeight w:val="30" w:hRule="atLeast"/>
        </w:trPr>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 нөмірі (елді мекен жерлеріне), алқап түрлері, топырақтың үлгісі (ауыл шаруашылығы мақсатындағы жерлерге)</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ставкасы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Түзету коэффици-</w:t>
            </w:r>
            <w:r>
              <w:br/>
            </w:r>
            <w:r>
              <w:rPr>
                <w:rFonts w:ascii="Times New Roman"/>
                <w:b w:val="false"/>
                <w:i w:val="false"/>
                <w:color w:val="000000"/>
                <w:sz w:val="20"/>
              </w:rPr>
              <w:t>
енті</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құны</w:t>
            </w:r>
          </w:p>
        </w:tc>
      </w:tr>
      <w:tr>
        <w:trPr>
          <w:trHeight w:val="30" w:hRule="atLeast"/>
        </w:trPr>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 w:id="21"/>
    <w:p>
      <w:pPr>
        <w:spacing w:after="0"/>
        <w:ind w:left="0"/>
        <w:jc w:val="both"/>
      </w:pPr>
      <w:r>
        <w:rPr>
          <w:rFonts w:ascii="Times New Roman"/>
          <w:b w:val="false"/>
          <w:i w:val="false"/>
          <w:color w:val="000000"/>
          <w:sz w:val="28"/>
        </w:rPr>
        <w:t>
      5. Жер учаскесінің кадастрлық (бағалау) құны __________________________________________________________ құрайды.</w:t>
      </w:r>
      <w:r>
        <w:br/>
      </w:r>
      <w:r>
        <w:rPr>
          <w:rFonts w:ascii="Times New Roman"/>
          <w:b w:val="false"/>
          <w:i w:val="false"/>
          <w:color w:val="000000"/>
          <w:sz w:val="28"/>
        </w:rPr>
        <w:t>
            (жазбаша сомасы)</w:t>
      </w:r>
      <w:r>
        <w:br/>
      </w:r>
      <w:r>
        <w:rPr>
          <w:rFonts w:ascii="Times New Roman"/>
          <w:b w:val="false"/>
          <w:i w:val="false"/>
          <w:color w:val="000000"/>
          <w:sz w:val="28"/>
        </w:rPr>
        <w:t>
      Осы акт анықталды _____________________________________________</w:t>
      </w:r>
      <w:r>
        <w:br/>
      </w:r>
      <w:r>
        <w:rPr>
          <w:rFonts w:ascii="Times New Roman"/>
          <w:b w:val="false"/>
          <w:i w:val="false"/>
          <w:color w:val="000000"/>
          <w:sz w:val="28"/>
        </w:rPr>
        <w:t>
                        (жер кадастрын жүргізетін кәсіпорынның атауы)</w:t>
      </w:r>
      <w:r>
        <w:br/>
      </w:r>
      <w:r>
        <w:rPr>
          <w:rFonts w:ascii="Times New Roman"/>
          <w:b w:val="false"/>
          <w:i w:val="false"/>
          <w:color w:val="000000"/>
          <w:sz w:val="28"/>
        </w:rPr>
        <w:t>
      М.О. ______________ ___________________________________________</w:t>
      </w:r>
      <w:r>
        <w:br/>
      </w:r>
      <w:r>
        <w:rPr>
          <w:rFonts w:ascii="Times New Roman"/>
          <w:b w:val="false"/>
          <w:i w:val="false"/>
          <w:color w:val="000000"/>
          <w:sz w:val="28"/>
        </w:rPr>
        <w:t>
               (қолы)       (басшының тегі, аты, әкесінің аты)</w:t>
      </w:r>
      <w:r>
        <w:br/>
      </w:r>
      <w:r>
        <w:rPr>
          <w:rFonts w:ascii="Times New Roman"/>
          <w:b w:val="false"/>
          <w:i w:val="false"/>
          <w:color w:val="000000"/>
          <w:sz w:val="28"/>
        </w:rPr>
        <w:t>
      М.О. __________________________________________________________</w:t>
      </w:r>
      <w:r>
        <w:br/>
      </w:r>
      <w:r>
        <w:rPr>
          <w:rFonts w:ascii="Times New Roman"/>
          <w:b w:val="false"/>
          <w:i w:val="false"/>
          <w:color w:val="000000"/>
          <w:sz w:val="28"/>
        </w:rPr>
        <w:t>
          (қолы ) (уәкілеті орган бастығының тегі, аты, әкесінің аты)</w:t>
      </w:r>
      <w:r>
        <w:br/>
      </w:r>
      <w:r>
        <w:rPr>
          <w:rFonts w:ascii="Times New Roman"/>
          <w:b w:val="false"/>
          <w:i w:val="false"/>
          <w:color w:val="000000"/>
          <w:sz w:val="28"/>
        </w:rPr>
        <w:t>
      Күні «____» ____________</w:t>
      </w:r>
    </w:p>
    <w:bookmarkEnd w:id="21"/>
    <w:bookmarkStart w:name="z24" w:id="22"/>
    <w:p>
      <w:pPr>
        <w:spacing w:after="0"/>
        <w:ind w:left="0"/>
        <w:jc w:val="both"/>
      </w:pPr>
      <w:r>
        <w:rPr>
          <w:rFonts w:ascii="Times New Roman"/>
          <w:b w:val="false"/>
          <w:i w:val="false"/>
          <w:color w:val="000000"/>
          <w:sz w:val="28"/>
        </w:rPr>
        <w:t>
«Мемлекет жеке меншікке сататын</w:t>
      </w:r>
      <w:r>
        <w:br/>
      </w:r>
      <w:r>
        <w:rPr>
          <w:rFonts w:ascii="Times New Roman"/>
          <w:b w:val="false"/>
          <w:i w:val="false"/>
          <w:color w:val="000000"/>
          <w:sz w:val="28"/>
        </w:rPr>
        <w:t>
нақты жер учаскелерінің кадастрлық</w:t>
      </w:r>
      <w:r>
        <w:br/>
      </w:r>
      <w:r>
        <w:rPr>
          <w:rFonts w:ascii="Times New Roman"/>
          <w:b w:val="false"/>
          <w:i w:val="false"/>
          <w:color w:val="000000"/>
          <w:sz w:val="28"/>
        </w:rPr>
        <w:t>
(бағалау) құнын бекіту»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22"/>
    <w:bookmarkStart w:name="z25" w:id="23"/>
    <w:p>
      <w:pPr>
        <w:spacing w:after="0"/>
        <w:ind w:left="0"/>
        <w:jc w:val="left"/>
      </w:pPr>
      <w:r>
        <w:rPr>
          <w:rFonts w:ascii="Times New Roman"/>
          <w:b/>
          <w:i w:val="false"/>
          <w:color w:val="000000"/>
        </w:rPr>
        <w:t xml:space="preserve"> 
Әрбір әкімшілік әрекетті орындау мерзімі көрсетіліп әрбір ҚФБ-мен әкімшілік әрекеттің (үдерістің) өзара әрекеті мен бір ізділіктің мәтіндік кестелік сипаттамасы</w:t>
      </w:r>
      <w:r>
        <w:br/>
      </w:r>
      <w:r>
        <w:rPr>
          <w:rFonts w:ascii="Times New Roman"/>
          <w:b/>
          <w:i w:val="false"/>
          <w:color w:val="000000"/>
        </w:rPr>
        <w:t>
1 кесте. ҚФБ әрекетін сипаттау</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8"/>
        <w:gridCol w:w="2536"/>
        <w:gridCol w:w="3285"/>
        <w:gridCol w:w="2515"/>
        <w:gridCol w:w="3926"/>
        <w:gridCol w:w="3114"/>
        <w:gridCol w:w="3736"/>
      </w:tblGrid>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әрекеті (жұмыстың барысы, ағыны)</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 үрдіс, операция) және оны сипаттау</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алушымен ұсынылған өтінішпен қажет құжаттарды қабылдау, өтінішті тіркеу, мемлекеттік қызмет алушыға қолхат беру</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қарар белгілеу, уәкілетті органның жауапты орындаушыға орындау үшін жолдау</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құжаттарды қарау, жер учаскесінің кадастрлық (бағалу) құны актісін немесе бас тарту туралы уәжделген жауапты дайындау, уәкілетті органның басшылығына қол қоюға жолдау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кадастрлық (бағалу) құны актісіне немесе қызмет көрсетуден бас тарту туралы уәжделген жауабына қол қою</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нәтижесін тіркеу және жер учаскесінің кадастрлық (бағалық) құнының бекітілген актісін немесе қызмет көрсетуден бас тарту туралы уәжделген жауапты мемлекеттік қызмет алушыға беру</w:t>
            </w:r>
          </w:p>
        </w:tc>
      </w:tr>
      <w:tr>
        <w:trPr>
          <w:trHeight w:val="2055"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w:t>
            </w:r>
            <w:r>
              <w:br/>
            </w:r>
            <w:r>
              <w:rPr>
                <w:rFonts w:ascii="Times New Roman"/>
                <w:b w:val="false"/>
                <w:i w:val="false"/>
                <w:color w:val="000000"/>
                <w:sz w:val="20"/>
              </w:rPr>
              <w:t>
тер, құжат, ұйымдастыру-өкімдік шешім)</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құжаттарды уәкілетті органның жауапты орындаушысына жолдау</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кадастрлық (бағалау) құны актісі немесе бас тарту туралы уәжделген жауап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Құжатқа қол қою </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кадастрлық (бағалық) құнының бекітілген актісі немесе бас тарту туралы уәжделген жауап</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 w:id="24"/>
    <w:p>
      <w:pPr>
        <w:spacing w:after="0"/>
        <w:ind w:left="0"/>
        <w:jc w:val="both"/>
      </w:pPr>
      <w:r>
        <w:rPr>
          <w:rFonts w:ascii="Times New Roman"/>
          <w:b w:val="false"/>
          <w:i w:val="false"/>
          <w:color w:val="000000"/>
          <w:sz w:val="28"/>
        </w:rPr>
        <w:t>
 </w:t>
      </w:r>
    </w:p>
    <w:bookmarkEnd w:id="24"/>
    <w:bookmarkStart w:name="z27" w:id="25"/>
    <w:p>
      <w:pPr>
        <w:spacing w:after="0"/>
        <w:ind w:left="0"/>
        <w:jc w:val="left"/>
      </w:pPr>
      <w:r>
        <w:rPr>
          <w:rFonts w:ascii="Times New Roman"/>
          <w:b/>
          <w:i w:val="false"/>
          <w:color w:val="000000"/>
        </w:rPr>
        <w:t xml:space="preserve"> 
Пайдалану нұсқалары. Негізгі үдеріс</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8"/>
        <w:gridCol w:w="3877"/>
        <w:gridCol w:w="3687"/>
        <w:gridCol w:w="4279"/>
        <w:gridCol w:w="3879"/>
      </w:tblGrid>
      <w:tr>
        <w:trPr>
          <w:trHeight w:val="1035" w:hRule="atLeast"/>
        </w:trPr>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Уәкілетті органның жауапты маманы</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Уәкілетті органның басшысы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r>
              <w:br/>
            </w:r>
            <w:r>
              <w:rPr>
                <w:rFonts w:ascii="Times New Roman"/>
                <w:b w:val="false"/>
                <w:i w:val="false"/>
                <w:color w:val="000000"/>
                <w:sz w:val="20"/>
              </w:rPr>
              <w:t>
Уәкілетті органның жауапты маманы</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 ҚФБ</w:t>
            </w:r>
            <w:r>
              <w:br/>
            </w:r>
            <w:r>
              <w:rPr>
                <w:rFonts w:ascii="Times New Roman"/>
                <w:b w:val="false"/>
                <w:i w:val="false"/>
                <w:color w:val="000000"/>
                <w:sz w:val="20"/>
              </w:rPr>
              <w:t>
Уәкілетті органның басшысы</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 ҚФБ</w:t>
            </w:r>
            <w:r>
              <w:br/>
            </w:r>
            <w:r>
              <w:rPr>
                <w:rFonts w:ascii="Times New Roman"/>
                <w:b w:val="false"/>
                <w:i w:val="false"/>
                <w:color w:val="000000"/>
                <w:sz w:val="20"/>
              </w:rPr>
              <w:t>
Уәкілетті органның жауапты маманы</w:t>
            </w:r>
          </w:p>
        </w:tc>
      </w:tr>
      <w:tr>
        <w:trPr>
          <w:trHeight w:val="30" w:hRule="atLeast"/>
        </w:trPr>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Мемлекеттік қызмет алушымен ұсынылған өтінішті және қажет құжаттарды қабылдау, өтінішті тіркеу, мемлекеттік қызмет алушыға қолхат беру</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Мемлекеттік қызмет алушымен ұсынылған құжаттармен танысу, жауапты маманға жолдау</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Ұсынылған құжаттарды қарау, кадастрлық (бағалау) құны актісін дайындау, уәкілетті органның басшысына қол қою үшін жіберу</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xml:space="preserve">
кадастрлық (бағалу) құны актісіне қол қою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жер учаскесінің кадастрлық (бағалық) құнының бекітілген актісін тіркеу және мемлекеттік қызмет алушыға беру</w:t>
            </w:r>
          </w:p>
        </w:tc>
      </w:tr>
    </w:tbl>
    <w:bookmarkStart w:name="z28" w:id="26"/>
    <w:p>
      <w:pPr>
        <w:spacing w:after="0"/>
        <w:ind w:left="0"/>
        <w:jc w:val="both"/>
      </w:pPr>
      <w:r>
        <w:rPr>
          <w:rFonts w:ascii="Times New Roman"/>
          <w:b w:val="false"/>
          <w:i w:val="false"/>
          <w:color w:val="000000"/>
          <w:sz w:val="28"/>
        </w:rPr>
        <w:t>
 </w:t>
      </w:r>
    </w:p>
    <w:bookmarkEnd w:id="26"/>
    <w:bookmarkStart w:name="z29" w:id="27"/>
    <w:p>
      <w:pPr>
        <w:spacing w:after="0"/>
        <w:ind w:left="0"/>
        <w:jc w:val="left"/>
      </w:pPr>
      <w:r>
        <w:rPr>
          <w:rFonts w:ascii="Times New Roman"/>
          <w:b/>
          <w:i w:val="false"/>
          <w:color w:val="000000"/>
        </w:rPr>
        <w:t xml:space="preserve"> 
Пайдалану нұсқалары. Баламалы үдеріс</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8"/>
        <w:gridCol w:w="4346"/>
        <w:gridCol w:w="3395"/>
        <w:gridCol w:w="4284"/>
        <w:gridCol w:w="3967"/>
      </w:tblGrid>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Уәкілетті органның жауапты маманы</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Уәкілетті органның басшысы</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ҚФБ</w:t>
            </w:r>
            <w:r>
              <w:br/>
            </w:r>
            <w:r>
              <w:rPr>
                <w:rFonts w:ascii="Times New Roman"/>
                <w:b w:val="false"/>
                <w:i w:val="false"/>
                <w:color w:val="000000"/>
                <w:sz w:val="20"/>
              </w:rPr>
              <w:t>
Уәкілетті органның жауапты маманы</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 ҚФБ</w:t>
            </w:r>
            <w:r>
              <w:br/>
            </w:r>
            <w:r>
              <w:rPr>
                <w:rFonts w:ascii="Times New Roman"/>
                <w:b w:val="false"/>
                <w:i w:val="false"/>
                <w:color w:val="000000"/>
                <w:sz w:val="20"/>
              </w:rPr>
              <w:t>
Уәкілетті органның басшысы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 ҚФБ</w:t>
            </w:r>
            <w:r>
              <w:br/>
            </w:r>
            <w:r>
              <w:rPr>
                <w:rFonts w:ascii="Times New Roman"/>
                <w:b w:val="false"/>
                <w:i w:val="false"/>
                <w:color w:val="000000"/>
                <w:sz w:val="20"/>
              </w:rPr>
              <w:t>
Уәкілетті органның жауапты маманы</w:t>
            </w:r>
          </w:p>
        </w:tc>
      </w:tr>
      <w:tr>
        <w:trPr>
          <w:trHeight w:val="6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Мемлекеттік қызмет алушымен ұсынылған өтінішті және қажет құжаттарды қабылдау, өтінішті тіркеу, мемлекеттік қызмет алушыға қолхат беру</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Мемлекеттік қызмет алушымен ұсынылған құжаттармен танысу, жауапты маманға жолдау</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Ұсынылған құжаттарды қарау, бас тарту туралы уәжделген жауап дайындау, уәкілетті органның басшысына қол қою үшін жіберу</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Кадастрлық (бағалу) құны актісіне немесе бас тарту туралы уәжделген жауабына қол қою</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Бас тарту туралы уәжделген жауапты тіркеу және мемлекеттік қызмет алушыға беру</w:t>
            </w:r>
          </w:p>
        </w:tc>
      </w:tr>
    </w:tbl>
    <w:bookmarkStart w:name="z30" w:id="28"/>
    <w:p>
      <w:pPr>
        <w:spacing w:after="0"/>
        <w:ind w:left="0"/>
        <w:jc w:val="both"/>
      </w:pPr>
      <w:r>
        <w:rPr>
          <w:rFonts w:ascii="Times New Roman"/>
          <w:b w:val="false"/>
          <w:i w:val="false"/>
          <w:color w:val="000000"/>
          <w:sz w:val="28"/>
        </w:rPr>
        <w:t>
 </w:t>
      </w:r>
    </w:p>
    <w:bookmarkEnd w:id="28"/>
    <w:bookmarkStart w:name="z31" w:id="29"/>
    <w:p>
      <w:pPr>
        <w:spacing w:after="0"/>
        <w:ind w:left="0"/>
        <w:jc w:val="both"/>
      </w:pPr>
      <w:r>
        <w:rPr>
          <w:rFonts w:ascii="Times New Roman"/>
          <w:b w:val="false"/>
          <w:i w:val="false"/>
          <w:color w:val="000000"/>
          <w:sz w:val="28"/>
        </w:rPr>
        <w:t>
«Мемлекет жеке меншікке сататын</w:t>
      </w:r>
      <w:r>
        <w:br/>
      </w:r>
      <w:r>
        <w:rPr>
          <w:rFonts w:ascii="Times New Roman"/>
          <w:b w:val="false"/>
          <w:i w:val="false"/>
          <w:color w:val="000000"/>
          <w:sz w:val="28"/>
        </w:rPr>
        <w:t>
нақты жер учаскелерінің кадастрлық</w:t>
      </w:r>
      <w:r>
        <w:br/>
      </w:r>
      <w:r>
        <w:rPr>
          <w:rFonts w:ascii="Times New Roman"/>
          <w:b w:val="false"/>
          <w:i w:val="false"/>
          <w:color w:val="000000"/>
          <w:sz w:val="28"/>
        </w:rPr>
        <w:t>
(бағалау) құнын бекіту»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4-қосымша</w:t>
      </w:r>
    </w:p>
    <w:bookmarkEnd w:id="29"/>
    <w:bookmarkStart w:name="z32" w:id="30"/>
    <w:p>
      <w:pPr>
        <w:spacing w:after="0"/>
        <w:ind w:left="0"/>
        <w:jc w:val="left"/>
      </w:pPr>
      <w:r>
        <w:rPr>
          <w:rFonts w:ascii="Times New Roman"/>
          <w:b/>
          <w:i w:val="false"/>
          <w:color w:val="000000"/>
        </w:rPr>
        <w:t xml:space="preserve"> 
ҚФБ мен мемлекеттік қызмет көрсету үдерісіндегі әкімшілік әрекеттердің логикалық бір ізділігі мен өзара әрекетін</w:t>
      </w:r>
      <w:r>
        <w:br/>
      </w:r>
      <w:r>
        <w:rPr>
          <w:rFonts w:ascii="Times New Roman"/>
          <w:b/>
          <w:i w:val="false"/>
          <w:color w:val="000000"/>
        </w:rPr>
        <w:t>
көрсететін сызба</w:t>
      </w:r>
    </w:p>
    <w:bookmarkEnd w:id="30"/>
    <w:p>
      <w:pPr>
        <w:spacing w:after="0"/>
        <w:ind w:left="0"/>
        <w:jc w:val="both"/>
      </w:pPr>
      <w:r>
        <w:drawing>
          <wp:inline distT="0" distB="0" distL="0" distR="0">
            <wp:extent cx="8737600" cy="796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737600" cy="7962900"/>
                    </a:xfrm>
                    <a:prstGeom prst="rect">
                      <a:avLst/>
                    </a:prstGeom>
                  </pic:spPr>
                </pic:pic>
              </a:graphicData>
            </a:graphic>
          </wp:inline>
        </w:drawing>
      </w:r>
      <w:r>
        <w:br/>
      </w:r>
      <w:r>
        <w:rPr>
          <w:rFonts w:ascii="Times New Roman"/>
          <w:b w:val="false"/>
          <w:i w:val="false"/>
          <w:color w:val="000000"/>
          <w:sz w:val="28"/>
        </w:rPr>
        <w:t>
 </w:t>
      </w:r>
    </w:p>
    <w:bookmarkStart w:name="z33" w:id="31"/>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Мағжан Жұмабаев ауданы әкімдігінің</w:t>
      </w:r>
      <w:r>
        <w:br/>
      </w:r>
      <w:r>
        <w:rPr>
          <w:rFonts w:ascii="Times New Roman"/>
          <w:b w:val="false"/>
          <w:i w:val="false"/>
          <w:color w:val="000000"/>
          <w:sz w:val="28"/>
        </w:rPr>
        <w:t>
2013 жылғы 1 ақпандағы № 29</w:t>
      </w:r>
      <w:r>
        <w:br/>
      </w:r>
      <w:r>
        <w:rPr>
          <w:rFonts w:ascii="Times New Roman"/>
          <w:b w:val="false"/>
          <w:i w:val="false"/>
          <w:color w:val="000000"/>
          <w:sz w:val="28"/>
        </w:rPr>
        <w:t>
қаулысымен бекітілді</w:t>
      </w:r>
    </w:p>
    <w:bookmarkEnd w:id="31"/>
    <w:bookmarkStart w:name="z34" w:id="32"/>
    <w:p>
      <w:pPr>
        <w:spacing w:after="0"/>
        <w:ind w:left="0"/>
        <w:jc w:val="left"/>
      </w:pPr>
      <w:r>
        <w:rPr>
          <w:rFonts w:ascii="Times New Roman"/>
          <w:b/>
          <w:i w:val="false"/>
          <w:color w:val="000000"/>
        </w:rPr>
        <w:t xml:space="preserve"> 
«Жер учаскелерін қалыптастыру жөніндегі</w:t>
      </w:r>
      <w:r>
        <w:br/>
      </w:r>
      <w:r>
        <w:rPr>
          <w:rFonts w:ascii="Times New Roman"/>
          <w:b/>
          <w:i w:val="false"/>
          <w:color w:val="000000"/>
        </w:rPr>
        <w:t>
жерге орналастыру жобаларын бекiту»</w:t>
      </w:r>
      <w:r>
        <w:br/>
      </w:r>
      <w:r>
        <w:rPr>
          <w:rFonts w:ascii="Times New Roman"/>
          <w:b/>
          <w:i w:val="false"/>
          <w:color w:val="000000"/>
        </w:rPr>
        <w:t>
мемлекеттік қызмет регламенті</w:t>
      </w:r>
      <w:r>
        <w:br/>
      </w:r>
      <w:r>
        <w:rPr>
          <w:rFonts w:ascii="Times New Roman"/>
          <w:b/>
          <w:i w:val="false"/>
          <w:color w:val="000000"/>
        </w:rPr>
        <w:t>
1. Негізгі ұғымдар</w:t>
      </w:r>
    </w:p>
    <w:bookmarkEnd w:id="32"/>
    <w:bookmarkStart w:name="z35" w:id="33"/>
    <w:p>
      <w:pPr>
        <w:spacing w:after="0"/>
        <w:ind w:left="0"/>
        <w:jc w:val="both"/>
      </w:pPr>
      <w:r>
        <w:rPr>
          <w:rFonts w:ascii="Times New Roman"/>
          <w:b w:val="false"/>
          <w:i w:val="false"/>
          <w:color w:val="000000"/>
          <w:sz w:val="28"/>
        </w:rPr>
        <w:t>
      1. Осы «Жер учаскелерін қалыптастыру жөніндегі жерге орналастыру жобаларын бекiту» Регламентінде (бұдан әрі – Регламент) келесі түсініктер пайдаланылады:</w:t>
      </w:r>
      <w:r>
        <w:br/>
      </w:r>
      <w:r>
        <w:rPr>
          <w:rFonts w:ascii="Times New Roman"/>
          <w:b w:val="false"/>
          <w:i w:val="false"/>
          <w:color w:val="000000"/>
          <w:sz w:val="28"/>
        </w:rPr>
        <w:t>
      1) құрылымдық-функционалдық бірліктер – бұл уәкілетті органдардың жауапты тұлғалары, мемлекеттік органдардың құрылымдық бөлімшелері, мемлекеттік органдар, ақпараттық жүйелер немесе олардың кіші жүйелері;</w:t>
      </w:r>
      <w:r>
        <w:br/>
      </w:r>
      <w:r>
        <w:rPr>
          <w:rFonts w:ascii="Times New Roman"/>
          <w:b w:val="false"/>
          <w:i w:val="false"/>
          <w:color w:val="000000"/>
          <w:sz w:val="28"/>
        </w:rPr>
        <w:t>
      2) уәкілетті орган – «Солтүстік Қазақстан облысы Мағжан Жұмабаев ауданының жер қатынастары бөлімі» мемлекеттік мекемесі.</w:t>
      </w:r>
    </w:p>
    <w:bookmarkEnd w:id="33"/>
    <w:bookmarkStart w:name="z36" w:id="34"/>
    <w:p>
      <w:pPr>
        <w:spacing w:after="0"/>
        <w:ind w:left="0"/>
        <w:jc w:val="left"/>
      </w:pPr>
      <w:r>
        <w:rPr>
          <w:rFonts w:ascii="Times New Roman"/>
          <w:b/>
          <w:i w:val="false"/>
          <w:color w:val="000000"/>
        </w:rPr>
        <w:t xml:space="preserve"> 
2. Жалпы ережелер</w:t>
      </w:r>
    </w:p>
    <w:bookmarkEnd w:id="34"/>
    <w:bookmarkStart w:name="z37" w:id="35"/>
    <w:p>
      <w:pPr>
        <w:spacing w:after="0"/>
        <w:ind w:left="0"/>
        <w:jc w:val="both"/>
      </w:pPr>
      <w:r>
        <w:rPr>
          <w:rFonts w:ascii="Times New Roman"/>
          <w:b w:val="false"/>
          <w:i w:val="false"/>
          <w:color w:val="000000"/>
          <w:sz w:val="28"/>
        </w:rPr>
        <w:t>
      2. «Жер учаскелерін қалыптастыру жөніндегі жерге орналастыру жобаларын бекiту» мемлекеттік қызмет (бұдан әрі – мемлекеттік қызмет) 150800, Солтүстік Қазақстан облысы, Мағжан Жұмабаев ауданы, Булаев қаласы, Юбилейная көшесі, 31, телефон 8(71531) 2-07-30 мекенжайында орналасқан «Солтүстік Қазақстан облысы Мағжан Жұмабаев ауданының жер қатынастары бөлімі» мемлекеттік мекемесімен (бұдан әрі – уәкілетті орган) көрсетеді.</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Қазақстан Республикасының 2003 жылғы 20 маусымдағы Жер кодексінің </w:t>
      </w:r>
      <w:r>
        <w:rPr>
          <w:rFonts w:ascii="Times New Roman"/>
          <w:b w:val="false"/>
          <w:i w:val="false"/>
          <w:color w:val="000000"/>
          <w:sz w:val="28"/>
        </w:rPr>
        <w:t>14-1 бабы</w:t>
      </w:r>
      <w:r>
        <w:rPr>
          <w:rFonts w:ascii="Times New Roman"/>
          <w:b w:val="false"/>
          <w:i w:val="false"/>
          <w:color w:val="000000"/>
          <w:sz w:val="28"/>
        </w:rPr>
        <w:t>, </w:t>
      </w:r>
      <w:r>
        <w:rPr>
          <w:rFonts w:ascii="Times New Roman"/>
          <w:b w:val="false"/>
          <w:i w:val="false"/>
          <w:color w:val="000000"/>
          <w:sz w:val="28"/>
        </w:rPr>
        <w:t>150 бабы</w:t>
      </w:r>
      <w:r>
        <w:rPr>
          <w:rFonts w:ascii="Times New Roman"/>
          <w:b w:val="false"/>
          <w:i w:val="false"/>
          <w:color w:val="000000"/>
          <w:sz w:val="28"/>
        </w:rPr>
        <w:t xml:space="preserve"> (бұдан әрі - Қазақстан Республикасының Жер кодексі) және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қаулысына</w:t>
      </w:r>
      <w:r>
        <w:rPr>
          <w:rFonts w:ascii="Times New Roman"/>
          <w:b w:val="false"/>
          <w:i w:val="false"/>
          <w:color w:val="000000"/>
          <w:sz w:val="28"/>
        </w:rPr>
        <w:t xml:space="preserve"> өзгерістер енгізу туралы» Қазақстан Республикасы Үкіметінің 2012 жылғы 1 қарашадағы № 1392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6. Мемлекеттік қызмет көрсету тәртібі және қажетті құжаттар туралы толық ақпарат Қазақстан Республикасы Жер ресурстарын басқару агенттігінің www.auzr.kz интернет-ресурсында, mzh-zher@sko.kz уәкілетті органның арнайы ақпараттық стенділерінде орналастырылады және бұқаралық ақпарат құралдарында мемлекеттік және орыс тілдерінде жарияланады.</w:t>
      </w:r>
      <w:r>
        <w:br/>
      </w:r>
      <w:r>
        <w:rPr>
          <w:rFonts w:ascii="Times New Roman"/>
          <w:b w:val="false"/>
          <w:i w:val="false"/>
          <w:color w:val="000000"/>
          <w:sz w:val="28"/>
        </w:rPr>
        <w:t>
      7. Мемлекеттік қызмет көрсету нәтижесі қағаз тасымалдағышта жер телімін қалыптастыру бойынша бекітілген жерге орналастыру жобасы немесе мемлекеттік қызмет көрсетуден бас тарту себебі жазбаша көрсетілген ол туралы уәжделген жауап беру болып табылады.</w:t>
      </w:r>
      <w:r>
        <w:br/>
      </w:r>
      <w:r>
        <w:rPr>
          <w:rFonts w:ascii="Times New Roman"/>
          <w:b w:val="false"/>
          <w:i w:val="false"/>
          <w:color w:val="000000"/>
          <w:sz w:val="28"/>
        </w:rPr>
        <w:t>
      8. Уәкілетті органның жұмыс кестесі: дүйсенбіден жұма күнін қоса алғанда күн сайын сағат 9-00-ден 18-00-ге дейін, түскі үзіліс 13-00-ден 14-00-ге дейін, демалыс күндері: сенбі, жексенбі және «Қазақстан Республикасындағы мерекелер туралы» 2001 жылғы 13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мереке күндері.</w:t>
      </w:r>
      <w:r>
        <w:br/>
      </w:r>
      <w:r>
        <w:rPr>
          <w:rFonts w:ascii="Times New Roman"/>
          <w:b w:val="false"/>
          <w:i w:val="false"/>
          <w:color w:val="000000"/>
          <w:sz w:val="28"/>
        </w:rPr>
        <w:t>
      Қабылдау кезекке тұру тәртібімен жедел қызмет көрсетусіз жүзеге асырылады.</w:t>
      </w:r>
      <w:r>
        <w:br/>
      </w:r>
      <w:r>
        <w:rPr>
          <w:rFonts w:ascii="Times New Roman"/>
          <w:b w:val="false"/>
          <w:i w:val="false"/>
          <w:color w:val="000000"/>
          <w:sz w:val="28"/>
        </w:rPr>
        <w:t>
      9. Мемлекеттік қызмет уәкілетті органның ғимаратында көрсетіледі. Залда күту орындықтары, өтініш бланкілерінің үлгілері бар стендттер, өтініш бланкілері бар тағандар орналастырылады.</w:t>
      </w:r>
    </w:p>
    <w:bookmarkEnd w:id="35"/>
    <w:bookmarkStart w:name="z38" w:id="36"/>
    <w:p>
      <w:pPr>
        <w:spacing w:after="0"/>
        <w:ind w:left="0"/>
        <w:jc w:val="left"/>
      </w:pPr>
      <w:r>
        <w:rPr>
          <w:rFonts w:ascii="Times New Roman"/>
          <w:b/>
          <w:i w:val="false"/>
          <w:color w:val="000000"/>
        </w:rPr>
        <w:t xml:space="preserve"> 
2.Мемлекеттік қызмет көрсету тәртібіне қойылатын талаптар</w:t>
      </w:r>
    </w:p>
    <w:bookmarkEnd w:id="36"/>
    <w:bookmarkStart w:name="z39" w:id="37"/>
    <w:p>
      <w:pPr>
        <w:spacing w:after="0"/>
        <w:ind w:left="0"/>
        <w:jc w:val="both"/>
      </w:pPr>
      <w:r>
        <w:rPr>
          <w:rFonts w:ascii="Times New Roman"/>
          <w:b w:val="false"/>
          <w:i w:val="false"/>
          <w:color w:val="000000"/>
          <w:sz w:val="28"/>
        </w:rPr>
        <w:t>
      10. Мемлекеттік қызмет жеке және заңды тұлғаларға (бұдан әрі – мемлекеттік қызмет алушы) көрсетіледі.</w:t>
      </w:r>
      <w:r>
        <w:br/>
      </w:r>
      <w:r>
        <w:rPr>
          <w:rFonts w:ascii="Times New Roman"/>
          <w:b w:val="false"/>
          <w:i w:val="false"/>
          <w:color w:val="000000"/>
          <w:sz w:val="28"/>
        </w:rPr>
        <w:t>
      11. Мемлекеттік қызмет көрсету мерзімдері:</w:t>
      </w:r>
      <w:r>
        <w:br/>
      </w:r>
      <w:r>
        <w:rPr>
          <w:rFonts w:ascii="Times New Roman"/>
          <w:b w:val="false"/>
          <w:i w:val="false"/>
          <w:color w:val="000000"/>
          <w:sz w:val="28"/>
        </w:rPr>
        <w:t>
      1) мемлекеттік қызмет алушымен осы Регламенттің </w:t>
      </w:r>
      <w:r>
        <w:rPr>
          <w:rFonts w:ascii="Times New Roman"/>
          <w:b w:val="false"/>
          <w:i w:val="false"/>
          <w:color w:val="000000"/>
          <w:sz w:val="28"/>
        </w:rPr>
        <w:t>12 тармағында</w:t>
      </w:r>
      <w:r>
        <w:rPr>
          <w:rFonts w:ascii="Times New Roman"/>
          <w:b w:val="false"/>
          <w:i w:val="false"/>
          <w:color w:val="000000"/>
          <w:sz w:val="28"/>
        </w:rPr>
        <w:t xml:space="preserve"> көрсетілген құжаттарды тапсырған күннен бастап – 7 жұмыс күні;</w:t>
      </w:r>
      <w:r>
        <w:br/>
      </w:r>
      <w:r>
        <w:rPr>
          <w:rFonts w:ascii="Times New Roman"/>
          <w:b w:val="false"/>
          <w:i w:val="false"/>
          <w:color w:val="000000"/>
          <w:sz w:val="28"/>
        </w:rPr>
        <w:t>
      2) құжаттарды тапсыру және алу кезінде күтудің максималды уақыты – 30 минут;</w:t>
      </w:r>
      <w:r>
        <w:br/>
      </w:r>
      <w:r>
        <w:rPr>
          <w:rFonts w:ascii="Times New Roman"/>
          <w:b w:val="false"/>
          <w:i w:val="false"/>
          <w:color w:val="000000"/>
          <w:sz w:val="28"/>
        </w:rPr>
        <w:t>
      3) құжаттарды тапсыру және алу кезінде қызмет көрсетудің максималды уақыты – 30 минут.</w:t>
      </w:r>
      <w:r>
        <w:br/>
      </w:r>
      <w:r>
        <w:rPr>
          <w:rFonts w:ascii="Times New Roman"/>
          <w:b w:val="false"/>
          <w:i w:val="false"/>
          <w:color w:val="000000"/>
          <w:sz w:val="28"/>
        </w:rPr>
        <w:t>
</w:t>
      </w:r>
      <w:r>
        <w:rPr>
          <w:rFonts w:ascii="Times New Roman"/>
          <w:b w:val="false"/>
          <w:i w:val="false"/>
          <w:color w:val="000000"/>
          <w:sz w:val="28"/>
        </w:rPr>
        <w:t>
      12. Мемлекеттік қызмет алу үшін мемлекеттік қызмет алушы мыналарды ұсынады:</w:t>
      </w:r>
      <w:r>
        <w:br/>
      </w:r>
      <w:r>
        <w:rPr>
          <w:rFonts w:ascii="Times New Roman"/>
          <w:b w:val="false"/>
          <w:i w:val="false"/>
          <w:color w:val="000000"/>
          <w:sz w:val="28"/>
        </w:rPr>
        <w:t>
      1) жер теліміне жеке меншік құқығын және жер пайдалану құқығын сұрау кезінде:</w:t>
      </w:r>
      <w:r>
        <w:br/>
      </w:r>
      <w:r>
        <w:rPr>
          <w:rFonts w:ascii="Times New Roman"/>
          <w:b w:val="false"/>
          <w:i w:val="false"/>
          <w:color w:val="000000"/>
          <w:sz w:val="28"/>
        </w:rPr>
        <w:t>
      осы Регламенттің </w:t>
      </w:r>
      <w:r>
        <w:rPr>
          <w:rFonts w:ascii="Times New Roman"/>
          <w:b w:val="false"/>
          <w:i w:val="false"/>
          <w:color w:val="000000"/>
          <w:sz w:val="28"/>
        </w:rPr>
        <w:t>1 қосымшасына</w:t>
      </w:r>
      <w:r>
        <w:rPr>
          <w:rFonts w:ascii="Times New Roman"/>
          <w:b w:val="false"/>
          <w:i w:val="false"/>
          <w:color w:val="000000"/>
          <w:sz w:val="28"/>
        </w:rPr>
        <w:t xml:space="preserve"> сәйкес нысан бойынша жерге орналастыру жобасын бекітуге өтініш;</w:t>
      </w:r>
      <w:r>
        <w:br/>
      </w:r>
      <w:r>
        <w:rPr>
          <w:rFonts w:ascii="Times New Roman"/>
          <w:b w:val="false"/>
          <w:i w:val="false"/>
          <w:color w:val="000000"/>
          <w:sz w:val="28"/>
        </w:rPr>
        <w:t>
      тиісті жергілікті атқарушы органдармен құрылған жер учаскелерін жеке меншікке беру бойынша жер комиссиясының оң қорытындысының көшірмесі;</w:t>
      </w:r>
      <w:r>
        <w:br/>
      </w:r>
      <w:r>
        <w:rPr>
          <w:rFonts w:ascii="Times New Roman"/>
          <w:b w:val="false"/>
          <w:i w:val="false"/>
          <w:color w:val="000000"/>
          <w:sz w:val="28"/>
        </w:rPr>
        <w:t>
      жобаланып отырған учаскенің орналасу орнының (жерге орналастыру объектісінің шекарасы мен олардың координаттары) мемлекеттік жер кадастрының автоматтандырылған ақпараттық жүйесіндегі графикалық мәліметтерге сәйкестігі бойынша мемлекеттік жер кадастрын жүргізетін кәсіпорынмен келісілген жерге орналастыру жобасы;</w:t>
      </w:r>
      <w:r>
        <w:br/>
      </w:r>
      <w:r>
        <w:rPr>
          <w:rFonts w:ascii="Times New Roman"/>
          <w:b w:val="false"/>
          <w:i w:val="false"/>
          <w:color w:val="000000"/>
          <w:sz w:val="28"/>
        </w:rPr>
        <w:t>
      жер учаскесінің бағалық (кадастрлық) құнын айқындау актісі (қажет болғанда);</w:t>
      </w:r>
      <w:r>
        <w:br/>
      </w:r>
      <w:r>
        <w:rPr>
          <w:rFonts w:ascii="Times New Roman"/>
          <w:b w:val="false"/>
          <w:i w:val="false"/>
          <w:color w:val="000000"/>
          <w:sz w:val="28"/>
        </w:rPr>
        <w:t>
      мемлекеттік қызмет алушының жеке басын куәландыратын құжаттың көшірмесі не мемлекеттік қызмет алушының атынан берілген сенімхаттың және сенім білдірілген тұлғаның жеке басын куәландыратын құжаттың көшірмесі – жеке тұлға үшін;</w:t>
      </w:r>
      <w:r>
        <w:br/>
      </w:r>
      <w:r>
        <w:rPr>
          <w:rFonts w:ascii="Times New Roman"/>
          <w:b w:val="false"/>
          <w:i w:val="false"/>
          <w:color w:val="000000"/>
          <w:sz w:val="28"/>
        </w:rPr>
        <w:t>
      заңды тұлғанын мемлекеттік тіркеліуі туралы куәлігі, заңды тұлғанын өкілеттігін куәландыратын құжат және мемлекеттік қызмет алушының жеке басын куәландыратын құжаттың көшірмесі – заңды тұлға үшін;</w:t>
      </w:r>
      <w:r>
        <w:br/>
      </w:r>
      <w:r>
        <w:rPr>
          <w:rFonts w:ascii="Times New Roman"/>
          <w:b w:val="false"/>
          <w:i w:val="false"/>
          <w:color w:val="000000"/>
          <w:sz w:val="28"/>
        </w:rPr>
        <w:t>
      2) жер учаскесінің сәйкестендіру сипаттамалары өзгерген жағдайда:</w:t>
      </w:r>
      <w:r>
        <w:br/>
      </w:r>
      <w:r>
        <w:rPr>
          <w:rFonts w:ascii="Times New Roman"/>
          <w:b w:val="false"/>
          <w:i w:val="false"/>
          <w:color w:val="000000"/>
          <w:sz w:val="28"/>
        </w:rPr>
        <w:t>
      осы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нысандағы жерге орналастыру жобасын бекітуге өтініш;</w:t>
      </w:r>
      <w:r>
        <w:br/>
      </w:r>
      <w:r>
        <w:rPr>
          <w:rFonts w:ascii="Times New Roman"/>
          <w:b w:val="false"/>
          <w:i w:val="false"/>
          <w:color w:val="000000"/>
          <w:sz w:val="28"/>
        </w:rPr>
        <w:t>
      мемлекеттік жер кадастрын жүргізетін мемлекеттік кәсіпорынмен мемлекеттік жер кадастрының автоматтандырылған ақпараттық жүйесінде жобаланып отырған учаскенің (жерге орналастыру объектісінің шекарасы мен олардың координаттары) орналасу орынының сәйкестігі жөнінде келісілген, жерге орналастыру жобасы;</w:t>
      </w:r>
      <w:r>
        <w:br/>
      </w:r>
      <w:r>
        <w:rPr>
          <w:rFonts w:ascii="Times New Roman"/>
          <w:b w:val="false"/>
          <w:i w:val="false"/>
          <w:color w:val="000000"/>
          <w:sz w:val="28"/>
        </w:rPr>
        <w:t>
      жер учаскесінің кадастрлық (бағалау) құнын айқындау актісі (қажет болғанда);</w:t>
      </w:r>
      <w:r>
        <w:br/>
      </w:r>
      <w:r>
        <w:rPr>
          <w:rFonts w:ascii="Times New Roman"/>
          <w:b w:val="false"/>
          <w:i w:val="false"/>
          <w:color w:val="000000"/>
          <w:sz w:val="28"/>
        </w:rPr>
        <w:t>
      мемлекеттік қызмет алушының жеке басын куәландыратын құжаттың көшірмесі не мемлекеттік қызмет алушының атынан берілген сенімхаттың және сенім білдірілген тұлғаның жеке басын куәландыратын құжаттың көшірмесі – жеке тұлға үшін;</w:t>
      </w:r>
      <w:r>
        <w:br/>
      </w:r>
      <w:r>
        <w:rPr>
          <w:rFonts w:ascii="Times New Roman"/>
          <w:b w:val="false"/>
          <w:i w:val="false"/>
          <w:color w:val="000000"/>
          <w:sz w:val="28"/>
        </w:rPr>
        <w:t>
      заңды тұлғанын мемлекеттік тіркеліуі туралы куәлігі, заңды тұлғанын өкілеттігін куәландыратын құжат және мемлекеттік қызмет алушының жеке басын куәландыратын құжаттың көшірмесі – заңды тұлға үшін.</w:t>
      </w:r>
      <w:r>
        <w:br/>
      </w:r>
      <w:r>
        <w:rPr>
          <w:rFonts w:ascii="Times New Roman"/>
          <w:b w:val="false"/>
          <w:i w:val="false"/>
          <w:color w:val="000000"/>
          <w:sz w:val="28"/>
        </w:rPr>
        <w:t>
      Тұлғаның жеке куәлігінің немесе сенімхаттың көшірмелерін тексеру үшін құжаттардың түпнұсқалары ұсынылады, олар тексерілгеннен кейін қайтарылады.</w:t>
      </w:r>
      <w:r>
        <w:br/>
      </w:r>
      <w:r>
        <w:rPr>
          <w:rFonts w:ascii="Times New Roman"/>
          <w:b w:val="false"/>
          <w:i w:val="false"/>
          <w:color w:val="000000"/>
          <w:sz w:val="28"/>
        </w:rPr>
        <w:t>
      13. Өтініш бланкілері уәкілетті органның кеңсе қызметкерлерімен беріледі.</w:t>
      </w:r>
      <w:r>
        <w:br/>
      </w:r>
      <w:r>
        <w:rPr>
          <w:rFonts w:ascii="Times New Roman"/>
          <w:b w:val="false"/>
          <w:i w:val="false"/>
          <w:color w:val="000000"/>
          <w:sz w:val="28"/>
        </w:rPr>
        <w:t>
      14. Құжаттарды қабылдау уәкілетті органның уәкілетті тұлғасымен жүзеге асырылады.</w:t>
      </w:r>
      <w:r>
        <w:br/>
      </w:r>
      <w:r>
        <w:rPr>
          <w:rFonts w:ascii="Times New Roman"/>
          <w:b w:val="false"/>
          <w:i w:val="false"/>
          <w:color w:val="000000"/>
          <w:sz w:val="28"/>
        </w:rPr>
        <w:t>
      15. Уәкілетті орган мемлекеттік қызмет алушыға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құжаттардың қабылдағаны туралы қолхат береді, онда:</w:t>
      </w:r>
      <w:r>
        <w:br/>
      </w:r>
      <w:r>
        <w:rPr>
          <w:rFonts w:ascii="Times New Roman"/>
          <w:b w:val="false"/>
          <w:i w:val="false"/>
          <w:color w:val="000000"/>
          <w:sz w:val="28"/>
        </w:rPr>
        <w:t>
      1) сұраудың нөмірі және қабылданған күні;</w:t>
      </w:r>
      <w:r>
        <w:br/>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және орны;</w:t>
      </w:r>
      <w:r>
        <w:br/>
      </w:r>
      <w:r>
        <w:rPr>
          <w:rFonts w:ascii="Times New Roman"/>
          <w:b w:val="false"/>
          <w:i w:val="false"/>
          <w:color w:val="000000"/>
          <w:sz w:val="28"/>
        </w:rPr>
        <w:t>
      5) мемлекеттік қызмет көрсету үшін өтінішті қабылдаған адамның тегі, аты, әкесінің аты мен лауазымы көрсетіледі.</w:t>
      </w:r>
      <w:r>
        <w:br/>
      </w:r>
      <w:r>
        <w:rPr>
          <w:rFonts w:ascii="Times New Roman"/>
          <w:b w:val="false"/>
          <w:i w:val="false"/>
          <w:color w:val="000000"/>
          <w:sz w:val="28"/>
        </w:rPr>
        <w:t>
      16. Бекiтілген жер учаскелерін қалыптастыру жөніндегі жерге орналастыру жобасы мемлекеттік қызмет алушының жеке өзіне немесе сенімхат бойынша уәкілетті тұлғаға беріледі.</w:t>
      </w:r>
      <w:r>
        <w:br/>
      </w:r>
      <w:r>
        <w:rPr>
          <w:rFonts w:ascii="Times New Roman"/>
          <w:b w:val="false"/>
          <w:i w:val="false"/>
          <w:color w:val="000000"/>
          <w:sz w:val="28"/>
        </w:rPr>
        <w:t>
      17. Мемлекеттік қызметті көрсетуден бас тартылады, егер құрастырылған жерге орналастыру жобасы:</w:t>
      </w:r>
      <w:r>
        <w:br/>
      </w:r>
      <w:r>
        <w:rPr>
          <w:rFonts w:ascii="Times New Roman"/>
          <w:b w:val="false"/>
          <w:i w:val="false"/>
          <w:color w:val="000000"/>
          <w:sz w:val="28"/>
        </w:rPr>
        <w:t>
      1) Қазақстан Республикасының Жер кодексінің талаптарына және нормаларына;</w:t>
      </w:r>
      <w:r>
        <w:br/>
      </w:r>
      <w:r>
        <w:rPr>
          <w:rFonts w:ascii="Times New Roman"/>
          <w:b w:val="false"/>
          <w:i w:val="false"/>
          <w:color w:val="000000"/>
          <w:sz w:val="28"/>
        </w:rPr>
        <w:t>
      2) Қазақстан Республикасы Үкіметінің 2003 жылғы 20 қыркүйектегі № 958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Республикасында мемлекеттiк жер кадастрын жүргiзудiң </w:t>
      </w:r>
      <w:r>
        <w:rPr>
          <w:rFonts w:ascii="Times New Roman"/>
          <w:b w:val="false"/>
          <w:i w:val="false"/>
          <w:color w:val="000000"/>
          <w:sz w:val="28"/>
        </w:rPr>
        <w:t>ережесiне</w:t>
      </w:r>
      <w:r>
        <w:rPr>
          <w:rFonts w:ascii="Times New Roman"/>
          <w:b w:val="false"/>
          <w:i w:val="false"/>
          <w:color w:val="000000"/>
          <w:sz w:val="28"/>
        </w:rPr>
        <w:t xml:space="preserve"> сәйкес болмаған жағдайда.</w:t>
      </w:r>
      <w:r>
        <w:br/>
      </w:r>
      <w:r>
        <w:rPr>
          <w:rFonts w:ascii="Times New Roman"/>
          <w:b w:val="false"/>
          <w:i w:val="false"/>
          <w:color w:val="000000"/>
          <w:sz w:val="28"/>
        </w:rPr>
        <w:t>
      Мемлекеттік қызмет алушыға жер учаскелерін қалыптастыру жөнінде жерге орналастыру жобасын бекiтуді тоқтатуға себеп болған құжатты көрсете отырып және бекітпеу себептерін жою үшін мемлекеттік қызмет алушының кейінгі іс-қимылын көрсететін жазбаша хабарлама жолданады.</w:t>
      </w:r>
      <w:r>
        <w:br/>
      </w:r>
      <w:r>
        <w:rPr>
          <w:rFonts w:ascii="Times New Roman"/>
          <w:b w:val="false"/>
          <w:i w:val="false"/>
          <w:color w:val="000000"/>
          <w:sz w:val="28"/>
        </w:rPr>
        <w:t>
      Уәкілетті орган белгіленген мерзімде мемлекеттік қызмет алушыға бекiтілген жерге орналастыру жобасын немесе қызмет көрсетуден бас тарту туралы уәжделген жауап бермеген жағдайда, онда беру мерзімінің өткен күнінен бастап жерге орналастыру жобасы бекітілді деп есептеледі.</w:t>
      </w:r>
      <w:r>
        <w:br/>
      </w:r>
      <w:r>
        <w:rPr>
          <w:rFonts w:ascii="Times New Roman"/>
          <w:b w:val="false"/>
          <w:i w:val="false"/>
          <w:color w:val="000000"/>
          <w:sz w:val="28"/>
        </w:rPr>
        <w:t>
      18. Мемлекеттік қызмет алушыдан өтініш қабылдау күнінен бастап мемлекеттік қызмет нәтижесін беру күніне дейінгі мемлекеттік қызмет көрсету сатылары:</w:t>
      </w:r>
      <w:r>
        <w:br/>
      </w:r>
      <w:r>
        <w:rPr>
          <w:rFonts w:ascii="Times New Roman"/>
          <w:b w:val="false"/>
          <w:i w:val="false"/>
          <w:color w:val="000000"/>
          <w:sz w:val="28"/>
        </w:rPr>
        <w:t>
      1) мемлекеттік қызмет алушы уәкілетті органның жауапты маманына өтініш және қажет құжаттарды тапсырады, жауапты маман өтінішті тіркеуді жүргізеді, мемлекеттік қызмет алушыға құжаттарды қабылдағаны туралы қолхат береді және құжаттарды қарау үшін уәкілетті органның басшысына тапсырады;</w:t>
      </w:r>
      <w:r>
        <w:br/>
      </w:r>
      <w:r>
        <w:rPr>
          <w:rFonts w:ascii="Times New Roman"/>
          <w:b w:val="false"/>
          <w:i w:val="false"/>
          <w:color w:val="000000"/>
          <w:sz w:val="28"/>
        </w:rPr>
        <w:t>
      2) уәкілетті органның басшысы келіп түскен құжаттармен танысуды іске асырады, қарар белгілейді және құжаттарды уәкілетті органның жауапты орындаушыға жібереді;</w:t>
      </w:r>
      <w:r>
        <w:br/>
      </w:r>
      <w:r>
        <w:rPr>
          <w:rFonts w:ascii="Times New Roman"/>
          <w:b w:val="false"/>
          <w:i w:val="false"/>
          <w:color w:val="000000"/>
          <w:sz w:val="28"/>
        </w:rPr>
        <w:t>
      3) уәкілетті органның жауапты орындаушысы келіп түскен құжаттарды қарайды, жер телімін қалыптастыру бойынша жерге орналастыру жобасын бекіту туралы бұйрығын немесе бас тарту себебін көрсетіп мемлекеттік қызмет ұсынудан бас тарту туралы уәжделген жауап дайындайды.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тиісті құжаттар толық ұсынылмаған жағдайда уәкілетті орган мемлекеттік қызмет алушының құжаттарды тапсырған күнінен бастап екі жұмыс күнінен аспайтын уақытта мемлекеттік қызметті көрсетуден бас тарту жөнінде жазбаша хабардар етеді;</w:t>
      </w:r>
      <w:r>
        <w:br/>
      </w:r>
      <w:r>
        <w:rPr>
          <w:rFonts w:ascii="Times New Roman"/>
          <w:b w:val="false"/>
          <w:i w:val="false"/>
          <w:color w:val="000000"/>
          <w:sz w:val="28"/>
        </w:rPr>
        <w:t>
      4) уәкілетті органның басшысы жер телімін қалыптастыру жөніндегі жерге орналастыру жобасын бекіту туралы бұйрығына немесе бас тарту себебін көрсетіп мемлекеттік қызмет ұсынудан бас тарту туралы уәжделген жауабына қолын қояды;</w:t>
      </w:r>
      <w:r>
        <w:br/>
      </w:r>
      <w:r>
        <w:rPr>
          <w:rFonts w:ascii="Times New Roman"/>
          <w:b w:val="false"/>
          <w:i w:val="false"/>
          <w:color w:val="000000"/>
          <w:sz w:val="28"/>
        </w:rPr>
        <w:t>
      5) уәкілетті органның жауапты маманы мемлекеттік қызмет нәтижесін тіркейді және мемлекеттік қызмет алушыға береді.</w:t>
      </w:r>
    </w:p>
    <w:bookmarkEnd w:id="37"/>
    <w:bookmarkStart w:name="z40" w:id="38"/>
    <w:p>
      <w:pPr>
        <w:spacing w:after="0"/>
        <w:ind w:left="0"/>
        <w:jc w:val="left"/>
      </w:pPr>
      <w:r>
        <w:rPr>
          <w:rFonts w:ascii="Times New Roman"/>
          <w:b/>
          <w:i w:val="false"/>
          <w:color w:val="000000"/>
        </w:rPr>
        <w:t xml:space="preserve"> 
4. Мемлекеттік қызмет көрсету процесіндегі әрекет (өзара іс-әрекет) тәртібін сипаттау</w:t>
      </w:r>
    </w:p>
    <w:bookmarkEnd w:id="38"/>
    <w:bookmarkStart w:name="z41" w:id="39"/>
    <w:p>
      <w:pPr>
        <w:spacing w:after="0"/>
        <w:ind w:left="0"/>
        <w:jc w:val="both"/>
      </w:pPr>
      <w:r>
        <w:rPr>
          <w:rFonts w:ascii="Times New Roman"/>
          <w:b w:val="false"/>
          <w:i w:val="false"/>
          <w:color w:val="000000"/>
          <w:sz w:val="28"/>
        </w:rPr>
        <w:t>
      19. Мемлекеттік қызмет көрсету процесіне келесі құрылымдық-функцияналдық бірліктер қатысады (бұдан әрі – ҚФБ):</w:t>
      </w:r>
      <w:r>
        <w:br/>
      </w:r>
      <w:r>
        <w:rPr>
          <w:rFonts w:ascii="Times New Roman"/>
          <w:b w:val="false"/>
          <w:i w:val="false"/>
          <w:color w:val="000000"/>
          <w:sz w:val="28"/>
        </w:rPr>
        <w:t>
      1) уәкілетті органның басшысы;</w:t>
      </w:r>
      <w:r>
        <w:br/>
      </w:r>
      <w:r>
        <w:rPr>
          <w:rFonts w:ascii="Times New Roman"/>
          <w:b w:val="false"/>
          <w:i w:val="false"/>
          <w:color w:val="000000"/>
          <w:sz w:val="28"/>
        </w:rPr>
        <w:t>
      2) уәкілетті органның жауапты маманы;</w:t>
      </w:r>
      <w:r>
        <w:br/>
      </w:r>
      <w:r>
        <w:rPr>
          <w:rFonts w:ascii="Times New Roman"/>
          <w:b w:val="false"/>
          <w:i w:val="false"/>
          <w:color w:val="000000"/>
          <w:sz w:val="28"/>
        </w:rPr>
        <w:t>
      3) уәкілетті органның жауапты орындаушы.</w:t>
      </w:r>
      <w:r>
        <w:br/>
      </w:r>
      <w:r>
        <w:rPr>
          <w:rFonts w:ascii="Times New Roman"/>
          <w:b w:val="false"/>
          <w:i w:val="false"/>
          <w:color w:val="000000"/>
          <w:sz w:val="28"/>
        </w:rPr>
        <w:t>
      20. Әрбір әкімшілік әрекетті орындау мерзімі көрсетіліп әрбір ҚФБ-мен әкімшілік әрекеттің (үдерістің) өзара әрекеті мен бір ізділіктің мәтіндік кестелік сипаттамасы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21. ҚФБ мен мемлекеттік қызмет көрсету үдерісіндегі әкімшілік әрекеттердің логикалық бір ізділігі арасындағы өзара байланысты көрсететін сызба (мемлекеттік қызмет көрсету үдерісінде)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көрсетілген.</w:t>
      </w:r>
    </w:p>
    <w:bookmarkEnd w:id="39"/>
    <w:bookmarkStart w:name="z42" w:id="40"/>
    <w:p>
      <w:pPr>
        <w:spacing w:after="0"/>
        <w:ind w:left="0"/>
        <w:jc w:val="left"/>
      </w:pPr>
      <w:r>
        <w:rPr>
          <w:rFonts w:ascii="Times New Roman"/>
          <w:b/>
          <w:i w:val="false"/>
          <w:color w:val="000000"/>
        </w:rPr>
        <w:t xml:space="preserve"> 
5. Мемлекеттік қызмет көрсететін лауазымды тұлғаның жауапкершілігі</w:t>
      </w:r>
    </w:p>
    <w:bookmarkEnd w:id="40"/>
    <w:bookmarkStart w:name="z43" w:id="41"/>
    <w:p>
      <w:pPr>
        <w:spacing w:after="0"/>
        <w:ind w:left="0"/>
        <w:jc w:val="both"/>
      </w:pPr>
      <w:r>
        <w:rPr>
          <w:rFonts w:ascii="Times New Roman"/>
          <w:b w:val="false"/>
          <w:i w:val="false"/>
          <w:color w:val="000000"/>
          <w:sz w:val="28"/>
        </w:rPr>
        <w:t>
      22. Мемлекеттік қызметтер көрсетуге қатысатын уәкілетті органның басшысы, уәкілетті органның жауапты лауазымдық тұлғалары (бұдан әрі – лауазымды тұлғалар) жауапты болып табылады.</w:t>
      </w:r>
      <w:r>
        <w:br/>
      </w:r>
      <w:r>
        <w:rPr>
          <w:rFonts w:ascii="Times New Roman"/>
          <w:b w:val="false"/>
          <w:i w:val="false"/>
          <w:color w:val="000000"/>
          <w:sz w:val="28"/>
        </w:rPr>
        <w:t>
      Лауазымды тұлғалар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қаралған тәртіптегі белгіленген мерзімде мемлекеттік қызмет көрсетудің жүзеге асырылуына жауапкершілікте болады.</w:t>
      </w:r>
    </w:p>
    <w:bookmarkEnd w:id="41"/>
    <w:bookmarkStart w:name="z44" w:id="42"/>
    <w:p>
      <w:pPr>
        <w:spacing w:after="0"/>
        <w:ind w:left="0"/>
        <w:jc w:val="both"/>
      </w:pPr>
      <w:r>
        <w:rPr>
          <w:rFonts w:ascii="Times New Roman"/>
          <w:b w:val="false"/>
          <w:i w:val="false"/>
          <w:color w:val="000000"/>
          <w:sz w:val="28"/>
        </w:rPr>
        <w:t>
«Жер учаскелерін қалыптастыру</w:t>
      </w:r>
      <w:r>
        <w:br/>
      </w:r>
      <w:r>
        <w:rPr>
          <w:rFonts w:ascii="Times New Roman"/>
          <w:b w:val="false"/>
          <w:i w:val="false"/>
          <w:color w:val="000000"/>
          <w:sz w:val="28"/>
        </w:rPr>
        <w:t>
жөніндегі жерге орналастыру</w:t>
      </w:r>
      <w:r>
        <w:br/>
      </w:r>
      <w:r>
        <w:rPr>
          <w:rFonts w:ascii="Times New Roman"/>
          <w:b w:val="false"/>
          <w:i w:val="false"/>
          <w:color w:val="000000"/>
          <w:sz w:val="28"/>
        </w:rPr>
        <w:t>
жобаларын бекiту»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42"/>
    <w:bookmarkStart w:name="z45" w:id="43"/>
    <w:p>
      <w:pPr>
        <w:spacing w:after="0"/>
        <w:ind w:left="0"/>
        <w:jc w:val="both"/>
      </w:pPr>
      <w:r>
        <w:rPr>
          <w:rFonts w:ascii="Times New Roman"/>
          <w:b w:val="false"/>
          <w:i w:val="false"/>
          <w:color w:val="000000"/>
          <w:sz w:val="28"/>
        </w:rPr>
        <w:t>
_________________________________________</w:t>
      </w:r>
      <w:r>
        <w:br/>
      </w:r>
      <w:r>
        <w:rPr>
          <w:rFonts w:ascii="Times New Roman"/>
          <w:b w:val="false"/>
          <w:i w:val="false"/>
          <w:color w:val="000000"/>
          <w:sz w:val="28"/>
        </w:rPr>
        <w:t>
(уәкілетті органның атауы)</w:t>
      </w:r>
      <w:r>
        <w:br/>
      </w:r>
      <w:r>
        <w:rPr>
          <w:rFonts w:ascii="Times New Roman"/>
          <w:b w:val="false"/>
          <w:i w:val="false"/>
          <w:color w:val="000000"/>
          <w:sz w:val="28"/>
        </w:rPr>
        <w:t>
жер қатынастары бойынша уәкілетті органның бастығы</w:t>
      </w:r>
      <w:r>
        <w:br/>
      </w:r>
      <w:r>
        <w:rPr>
          <w:rFonts w:ascii="Times New Roman"/>
          <w:b w:val="false"/>
          <w:i w:val="false"/>
          <w:color w:val="000000"/>
          <w:sz w:val="28"/>
        </w:rPr>
        <w:t>
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_________________________________________</w:t>
      </w:r>
      <w:r>
        <w:br/>
      </w:r>
      <w:r>
        <w:rPr>
          <w:rFonts w:ascii="Times New Roman"/>
          <w:b w:val="false"/>
          <w:i w:val="false"/>
          <w:color w:val="000000"/>
          <w:sz w:val="28"/>
        </w:rPr>
        <w:t>
не заңды тұлғаның толық атауы)</w:t>
      </w:r>
      <w:r>
        <w:br/>
      </w:r>
      <w:r>
        <w:rPr>
          <w:rFonts w:ascii="Times New Roman"/>
          <w:b w:val="false"/>
          <w:i w:val="false"/>
          <w:color w:val="000000"/>
          <w:sz w:val="28"/>
        </w:rPr>
        <w:t>
_________________________________________</w:t>
      </w:r>
      <w:r>
        <w:br/>
      </w:r>
      <w:r>
        <w:rPr>
          <w:rFonts w:ascii="Times New Roman"/>
          <w:b w:val="false"/>
          <w:i w:val="false"/>
          <w:color w:val="000000"/>
          <w:sz w:val="28"/>
        </w:rPr>
        <w:t>
(жеке немесе заңды тұлғаның жеке</w:t>
      </w:r>
      <w:r>
        <w:br/>
      </w:r>
      <w:r>
        <w:rPr>
          <w:rFonts w:ascii="Times New Roman"/>
          <w:b w:val="false"/>
          <w:i w:val="false"/>
          <w:color w:val="000000"/>
          <w:sz w:val="28"/>
        </w:rPr>
        <w:t>
_________________________________________</w:t>
      </w:r>
      <w:r>
        <w:br/>
      </w:r>
      <w:r>
        <w:rPr>
          <w:rFonts w:ascii="Times New Roman"/>
          <w:b w:val="false"/>
          <w:i w:val="false"/>
          <w:color w:val="000000"/>
          <w:sz w:val="28"/>
        </w:rPr>
        <w:t>
басын куәландыратын құжаттардың</w:t>
      </w:r>
      <w:r>
        <w:br/>
      </w:r>
      <w:r>
        <w:rPr>
          <w:rFonts w:ascii="Times New Roman"/>
          <w:b w:val="false"/>
          <w:i w:val="false"/>
          <w:color w:val="000000"/>
          <w:sz w:val="28"/>
        </w:rPr>
        <w:t>
_________________________________________</w:t>
      </w:r>
      <w:r>
        <w:br/>
      </w:r>
      <w:r>
        <w:rPr>
          <w:rFonts w:ascii="Times New Roman"/>
          <w:b w:val="false"/>
          <w:i w:val="false"/>
          <w:color w:val="000000"/>
          <w:sz w:val="28"/>
        </w:rPr>
        <w:t>
деректемелері, байланыс телефоны,</w:t>
      </w:r>
      <w:r>
        <w:br/>
      </w:r>
      <w:r>
        <w:rPr>
          <w:rFonts w:ascii="Times New Roman"/>
          <w:b w:val="false"/>
          <w:i w:val="false"/>
          <w:color w:val="000000"/>
          <w:sz w:val="28"/>
        </w:rPr>
        <w:t>
_________________________________________</w:t>
      </w:r>
      <w:r>
        <w:br/>
      </w:r>
      <w:r>
        <w:rPr>
          <w:rFonts w:ascii="Times New Roman"/>
          <w:b w:val="false"/>
          <w:i w:val="false"/>
          <w:color w:val="000000"/>
          <w:sz w:val="28"/>
        </w:rPr>
        <w:t>
мекенжайы)</w:t>
      </w:r>
    </w:p>
    <w:bookmarkEnd w:id="43"/>
    <w:bookmarkStart w:name="z46" w:id="44"/>
    <w:p>
      <w:pPr>
        <w:spacing w:after="0"/>
        <w:ind w:left="0"/>
        <w:jc w:val="left"/>
      </w:pPr>
      <w:r>
        <w:rPr>
          <w:rFonts w:ascii="Times New Roman"/>
          <w:b/>
          <w:i w:val="false"/>
          <w:color w:val="000000"/>
        </w:rPr>
        <w:t xml:space="preserve"> 
Жер учаскелерін қалыптастыру жөнінде жерге орналастыру жобаларын бекiтуге өтініш</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4"/>
        <w:gridCol w:w="3096"/>
        <w:gridCol w:w="2292"/>
        <w:gridCol w:w="2158"/>
        <w:gridCol w:w="1645"/>
        <w:gridCol w:w="1825"/>
      </w:tblGrid>
      <w:tr>
        <w:trPr>
          <w:trHeight w:val="114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орналастыру жобасын құрастырушы - тегі, аты, әкесінің аты немесе заңды тұлғаның толық атауы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учаскесіне құқық беруге өтініш білдірушінің тегі, аты, әкесінің аты немесе заңды тұлғаның атауы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орналас-</w:t>
            </w:r>
            <w:r>
              <w:br/>
            </w:r>
            <w:r>
              <w:rPr>
                <w:rFonts w:ascii="Times New Roman"/>
                <w:b w:val="false"/>
                <w:i w:val="false"/>
                <w:color w:val="000000"/>
                <w:sz w:val="20"/>
              </w:rPr>
              <w:t>
тыру жобасының атауы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w:t>
            </w:r>
            <w:r>
              <w:br/>
            </w:r>
            <w:r>
              <w:rPr>
                <w:rFonts w:ascii="Times New Roman"/>
                <w:b w:val="false"/>
                <w:i w:val="false"/>
                <w:color w:val="000000"/>
                <w:sz w:val="20"/>
              </w:rPr>
              <w:t>
сінің мекенжайы</w:t>
            </w:r>
            <w:r>
              <w:br/>
            </w:r>
            <w:r>
              <w:rPr>
                <w:rFonts w:ascii="Times New Roman"/>
                <w:b w:val="false"/>
                <w:i w:val="false"/>
                <w:color w:val="000000"/>
                <w:sz w:val="20"/>
              </w:rPr>
              <w:t>
(орналас-</w:t>
            </w:r>
            <w:r>
              <w:br/>
            </w:r>
            <w:r>
              <w:rPr>
                <w:rFonts w:ascii="Times New Roman"/>
                <w:b w:val="false"/>
                <w:i w:val="false"/>
                <w:color w:val="000000"/>
                <w:sz w:val="20"/>
              </w:rPr>
              <w:t>
қан орны)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w:t>
            </w:r>
            <w:r>
              <w:br/>
            </w:r>
            <w:r>
              <w:rPr>
                <w:rFonts w:ascii="Times New Roman"/>
                <w:b w:val="false"/>
                <w:i w:val="false"/>
                <w:color w:val="000000"/>
                <w:sz w:val="20"/>
              </w:rPr>
              <w:t>
кесінің сұралу мақсаты және алаңы, га</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орналас-</w:t>
            </w:r>
            <w:r>
              <w:br/>
            </w:r>
            <w:r>
              <w:rPr>
                <w:rFonts w:ascii="Times New Roman"/>
                <w:b w:val="false"/>
                <w:i w:val="false"/>
                <w:color w:val="000000"/>
                <w:sz w:val="20"/>
              </w:rPr>
              <w:t>
тыру жобасы-</w:t>
            </w:r>
            <w:r>
              <w:br/>
            </w:r>
            <w:r>
              <w:rPr>
                <w:rFonts w:ascii="Times New Roman"/>
                <w:b w:val="false"/>
                <w:i w:val="false"/>
                <w:color w:val="000000"/>
                <w:sz w:val="20"/>
              </w:rPr>
              <w:t>
ның данасы-</w:t>
            </w:r>
            <w:r>
              <w:br/>
            </w:r>
            <w:r>
              <w:rPr>
                <w:rFonts w:ascii="Times New Roman"/>
                <w:b w:val="false"/>
                <w:i w:val="false"/>
                <w:color w:val="000000"/>
                <w:sz w:val="20"/>
              </w:rPr>
              <w:t>
ның саны</w:t>
            </w:r>
          </w:p>
        </w:tc>
      </w:tr>
      <w:tr>
        <w:trPr>
          <w:trHeight w:val="3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 w:id="45"/>
    <w:p>
      <w:pPr>
        <w:spacing w:after="0"/>
        <w:ind w:left="0"/>
        <w:jc w:val="both"/>
      </w:pPr>
      <w:r>
        <w:rPr>
          <w:rFonts w:ascii="Times New Roman"/>
          <w:b w:val="false"/>
          <w:i w:val="false"/>
          <w:color w:val="000000"/>
          <w:sz w:val="28"/>
        </w:rPr>
        <w:t>
      Жерге орналастыру жобасы әзірленді: мемлекет жер учаскесіне жеке меншік құқығын немесе жер пайдалану құқығын берген кезде, жер учаскесінің сәйкестендіру сипаттамалары өзгерген жағдайда (қажеттісін сызу)</w:t>
      </w:r>
      <w:r>
        <w:br/>
      </w:r>
      <w:r>
        <w:rPr>
          <w:rFonts w:ascii="Times New Roman"/>
          <w:b w:val="false"/>
          <w:i w:val="false"/>
          <w:color w:val="000000"/>
          <w:sz w:val="28"/>
        </w:rPr>
        <w:t>
Күні __________ Өтініш беруші________________________________</w:t>
      </w:r>
      <w:r>
        <w:br/>
      </w:r>
      <w:r>
        <w:rPr>
          <w:rFonts w:ascii="Times New Roman"/>
          <w:b w:val="false"/>
          <w:i w:val="false"/>
          <w:color w:val="000000"/>
          <w:sz w:val="28"/>
        </w:rPr>
        <w:t>
(жеке немесе заңды тұлғаның не</w:t>
      </w:r>
      <w:r>
        <w:br/>
      </w:r>
      <w:r>
        <w:rPr>
          <w:rFonts w:ascii="Times New Roman"/>
          <w:b w:val="false"/>
          <w:i w:val="false"/>
          <w:color w:val="000000"/>
          <w:sz w:val="28"/>
        </w:rPr>
        <w:t>
___________________________________</w:t>
      </w:r>
      <w:r>
        <w:br/>
      </w:r>
      <w:r>
        <w:rPr>
          <w:rFonts w:ascii="Times New Roman"/>
          <w:b w:val="false"/>
          <w:i w:val="false"/>
          <w:color w:val="000000"/>
          <w:sz w:val="28"/>
        </w:rPr>
        <w:t>
уәкілетті тұлғаның тегі, аты, әкесінің аты,</w:t>
      </w:r>
      <w:r>
        <w:br/>
      </w:r>
      <w:r>
        <w:rPr>
          <w:rFonts w:ascii="Times New Roman"/>
          <w:b w:val="false"/>
          <w:i w:val="false"/>
          <w:color w:val="000000"/>
          <w:sz w:val="28"/>
        </w:rPr>
        <w:t>
_________________________________</w:t>
      </w:r>
      <w:r>
        <w:br/>
      </w:r>
      <w:r>
        <w:rPr>
          <w:rFonts w:ascii="Times New Roman"/>
          <w:b w:val="false"/>
          <w:i w:val="false"/>
          <w:color w:val="000000"/>
          <w:sz w:val="28"/>
        </w:rPr>
        <w:t>
қолы)</w:t>
      </w:r>
      <w:r>
        <w:br/>
      </w:r>
      <w:r>
        <w:rPr>
          <w:rFonts w:ascii="Times New Roman"/>
          <w:b w:val="false"/>
          <w:i w:val="false"/>
          <w:color w:val="000000"/>
          <w:sz w:val="28"/>
        </w:rPr>
        <w:t>
________________________</w:t>
      </w:r>
    </w:p>
    <w:bookmarkEnd w:id="45"/>
    <w:bookmarkStart w:name="z48" w:id="46"/>
    <w:p>
      <w:pPr>
        <w:spacing w:after="0"/>
        <w:ind w:left="0"/>
        <w:jc w:val="both"/>
      </w:pPr>
      <w:r>
        <w:rPr>
          <w:rFonts w:ascii="Times New Roman"/>
          <w:b w:val="false"/>
          <w:i w:val="false"/>
          <w:color w:val="000000"/>
          <w:sz w:val="28"/>
        </w:rPr>
        <w:t>
«Жер учаскелерін қалыптастыру</w:t>
      </w:r>
      <w:r>
        <w:br/>
      </w:r>
      <w:r>
        <w:rPr>
          <w:rFonts w:ascii="Times New Roman"/>
          <w:b w:val="false"/>
          <w:i w:val="false"/>
          <w:color w:val="000000"/>
          <w:sz w:val="28"/>
        </w:rPr>
        <w:t>
жөніндегі жерге орналастыру</w:t>
      </w:r>
      <w:r>
        <w:br/>
      </w:r>
      <w:r>
        <w:rPr>
          <w:rFonts w:ascii="Times New Roman"/>
          <w:b w:val="false"/>
          <w:i w:val="false"/>
          <w:color w:val="000000"/>
          <w:sz w:val="28"/>
        </w:rPr>
        <w:t>
жобаларын бекiту»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46"/>
    <w:bookmarkStart w:name="z49" w:id="47"/>
    <w:p>
      <w:pPr>
        <w:spacing w:after="0"/>
        <w:ind w:left="0"/>
        <w:jc w:val="left"/>
      </w:pPr>
      <w:r>
        <w:rPr>
          <w:rFonts w:ascii="Times New Roman"/>
          <w:b/>
          <w:i w:val="false"/>
          <w:color w:val="000000"/>
        </w:rPr>
        <w:t xml:space="preserve"> 
Әкімшілік әрекеттердің (үдерістердің) бір ізділігі мен өзара әрекетін сипаттау</w:t>
      </w:r>
      <w:r>
        <w:br/>
      </w:r>
      <w:r>
        <w:rPr>
          <w:rFonts w:ascii="Times New Roman"/>
          <w:b/>
          <w:i w:val="false"/>
          <w:color w:val="000000"/>
        </w:rPr>
        <w:t>
1 кесте. ҚФБ әрекетін сипаттау</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7"/>
        <w:gridCol w:w="2528"/>
        <w:gridCol w:w="3274"/>
        <w:gridCol w:w="2507"/>
        <w:gridCol w:w="3976"/>
        <w:gridCol w:w="3104"/>
        <w:gridCol w:w="3724"/>
      </w:tblGrid>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әрекеті (жұмыстың барысы, ағыны)</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 үрдіс, операция) және оны сипаттау</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алушымен ұсынылған өтінішті және қажет құжаттарды қабылдау, өтінішті тіркеу, қолхат беру</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Құжаттармен танысу, қарар белгілеу және уәкілетті органның жауапты орындаушыға орындау үшін жіберу </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Келіп түскен құжаттарды қарау, жер телімін қалыптастыру бойынша жерге орналастыру жобасын бекіту туралы бұйрығын немесе бас тарту себебін көрсетіп мемлекеттік қызмет ұсынудан бас тарту туралы уәжделген жауап дайындау. Осы Регламенттің 12-тармағында көрсетілген тиісті құжаттар толық ұсынылмаған жағдайда уәкілетті орган мемлекеттік қызмет алушының құжаттарды тапсырған күнінен бастап екі жұмыс күнінен аспайтын уақытта мемлекеттік қызметті көрсетуден бас тарту жөнінде жазбаша хабардар етеді.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телімін қалыптастыру жөніндегі жерге орналастыру жобасын бекіту туралы бұйрығына немесе қызмет көрсетуден бас тарту туралы уәжделген жауапқа қол қою</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нәтижесін тіркеу және мемлекеттік қызмет алушыға беру</w:t>
            </w:r>
          </w:p>
        </w:tc>
      </w:tr>
      <w:tr>
        <w:trPr>
          <w:trHeight w:val="205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w:t>
            </w:r>
            <w:r>
              <w:br/>
            </w:r>
            <w:r>
              <w:rPr>
                <w:rFonts w:ascii="Times New Roman"/>
                <w:b w:val="false"/>
                <w:i w:val="false"/>
                <w:color w:val="000000"/>
                <w:sz w:val="20"/>
              </w:rPr>
              <w:t>
тер, құжат, ұйымдастыру-өкімдік шешім)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құжаттарды уәкілетті органның жауапты орындау-</w:t>
            </w:r>
            <w:r>
              <w:br/>
            </w:r>
            <w:r>
              <w:rPr>
                <w:rFonts w:ascii="Times New Roman"/>
                <w:b w:val="false"/>
                <w:i w:val="false"/>
                <w:color w:val="000000"/>
                <w:sz w:val="20"/>
              </w:rPr>
              <w:t>
шысына жіберу</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телімін қалыптастыру бойынша жерге орналастыру жобасының бұйрық немесе бас тарту себебін көрсетіп мемлекеттік қызмет ұсынудан бас тарту туралы уәжделген жауап</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Құжатқа қол қою </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телімін қалыптастыру бойынша бекітілген жерге орналастыру жобасы немесе бас тарту туралы уәжделген жауап</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күннің ішінде</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 ішінде</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 w:id="48"/>
    <w:p>
      <w:pPr>
        <w:spacing w:after="0"/>
        <w:ind w:left="0"/>
        <w:jc w:val="both"/>
      </w:pPr>
      <w:r>
        <w:rPr>
          <w:rFonts w:ascii="Times New Roman"/>
          <w:b w:val="false"/>
          <w:i w:val="false"/>
          <w:color w:val="000000"/>
          <w:sz w:val="28"/>
        </w:rPr>
        <w:t>
 </w:t>
      </w:r>
    </w:p>
    <w:bookmarkEnd w:id="48"/>
    <w:bookmarkStart w:name="z51" w:id="49"/>
    <w:p>
      <w:pPr>
        <w:spacing w:after="0"/>
        <w:ind w:left="0"/>
        <w:jc w:val="left"/>
      </w:pPr>
      <w:r>
        <w:rPr>
          <w:rFonts w:ascii="Times New Roman"/>
          <w:b/>
          <w:i w:val="false"/>
          <w:color w:val="000000"/>
        </w:rPr>
        <w:t xml:space="preserve"> 
Пайдалану нұсқалары. Негізгі үдеріс</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9"/>
        <w:gridCol w:w="3869"/>
        <w:gridCol w:w="3722"/>
        <w:gridCol w:w="4270"/>
        <w:gridCol w:w="3870"/>
      </w:tblGrid>
      <w:tr>
        <w:trPr>
          <w:trHeight w:val="1035" w:hRule="atLeast"/>
        </w:trPr>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Уәкілетті органның жауапты маманы</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Уәкілетті органның басшысы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r>
              <w:br/>
            </w:r>
            <w:r>
              <w:rPr>
                <w:rFonts w:ascii="Times New Roman"/>
                <w:b w:val="false"/>
                <w:i w:val="false"/>
                <w:color w:val="000000"/>
                <w:sz w:val="20"/>
              </w:rPr>
              <w:t>
Уәкілетті органның жауапты орындаушы</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 ҚФБ</w:t>
            </w:r>
            <w:r>
              <w:br/>
            </w:r>
            <w:r>
              <w:rPr>
                <w:rFonts w:ascii="Times New Roman"/>
                <w:b w:val="false"/>
                <w:i w:val="false"/>
                <w:color w:val="000000"/>
                <w:sz w:val="20"/>
              </w:rPr>
              <w:t>
Уәкілетті органның басшысы</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 ҚФБ</w:t>
            </w:r>
            <w:r>
              <w:br/>
            </w:r>
            <w:r>
              <w:rPr>
                <w:rFonts w:ascii="Times New Roman"/>
                <w:b w:val="false"/>
                <w:i w:val="false"/>
                <w:color w:val="000000"/>
                <w:sz w:val="20"/>
              </w:rPr>
              <w:t>
Уәкілетті органның жауапты маманы</w:t>
            </w:r>
          </w:p>
        </w:tc>
      </w:tr>
      <w:tr>
        <w:trPr>
          <w:trHeight w:val="30" w:hRule="atLeast"/>
        </w:trPr>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Мемлекеттік қызмет алушымен ұсынылған өтінішті және қажет құжаттарды қабылдау, өтінішті тіркеу, қолхат беру</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Мемлекеттік қызмет алушымен ұсынылған құжаттармен танысу, уәкілетті органның жауапты орындаушыға жолдау</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xml:space="preserve">
Келіп түскен құжаттарды қарау, жер телімін қалыптастыру бойынша жерге орналастыру жобасын бекіту туралы бұйрығын дайындау, қол қою үшін уәкілетті органның басшысына жолдайды. Осы Регламенттің 12-тармағында көрсетілген тиісті құжаттар толық ұсынылмаған жағдайда уәкілетті орган мемлекеттік қызмет алушының құжаттарды тапсырған күнінен бастап екі жұмыс күнінен аспайтын уақытта мемлекеттік қызметті көрсетуден бас тарту жөнінде жазбаша хабардар етеді. </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xml:space="preserve">
Жер учаскесін қалыптастыру жөніндегі жерге орналастыру жобасын бекіту туралы бұйрығына қол қою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жер телімін қалыптастыру бойынша бекітілген жерге орналастыру жобасын тіркеу және беру</w:t>
            </w:r>
          </w:p>
        </w:tc>
      </w:tr>
    </w:tbl>
    <w:bookmarkStart w:name="z52" w:id="50"/>
    <w:p>
      <w:pPr>
        <w:spacing w:after="0"/>
        <w:ind w:left="0"/>
        <w:jc w:val="both"/>
      </w:pPr>
      <w:r>
        <w:rPr>
          <w:rFonts w:ascii="Times New Roman"/>
          <w:b w:val="false"/>
          <w:i w:val="false"/>
          <w:color w:val="000000"/>
          <w:sz w:val="28"/>
        </w:rPr>
        <w:t>
 </w:t>
      </w:r>
    </w:p>
    <w:bookmarkEnd w:id="50"/>
    <w:bookmarkStart w:name="z53" w:id="51"/>
    <w:p>
      <w:pPr>
        <w:spacing w:after="0"/>
        <w:ind w:left="0"/>
        <w:jc w:val="left"/>
      </w:pPr>
      <w:r>
        <w:rPr>
          <w:rFonts w:ascii="Times New Roman"/>
          <w:b/>
          <w:i w:val="false"/>
          <w:color w:val="000000"/>
        </w:rPr>
        <w:t xml:space="preserve"> 
Пайдалану нұсқалары. Баламалы үдеріс</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5"/>
        <w:gridCol w:w="4332"/>
        <w:gridCol w:w="3449"/>
        <w:gridCol w:w="4270"/>
        <w:gridCol w:w="3954"/>
      </w:tblGrid>
      <w:tr>
        <w:trPr>
          <w:trHeight w:val="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Уәкілетті органның жауапты маманы</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Уәкілетті органның басшысы</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r>
              <w:br/>
            </w:r>
            <w:r>
              <w:rPr>
                <w:rFonts w:ascii="Times New Roman"/>
                <w:b w:val="false"/>
                <w:i w:val="false"/>
                <w:color w:val="000000"/>
                <w:sz w:val="20"/>
              </w:rPr>
              <w:t>
Уәкілетті органның жауапты орындаушы</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 ҚФБ</w:t>
            </w:r>
            <w:r>
              <w:br/>
            </w:r>
            <w:r>
              <w:rPr>
                <w:rFonts w:ascii="Times New Roman"/>
                <w:b w:val="false"/>
                <w:i w:val="false"/>
                <w:color w:val="000000"/>
                <w:sz w:val="20"/>
              </w:rPr>
              <w:t>
Уәкілетті органның басшысы</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 ҚФБ</w:t>
            </w:r>
            <w:r>
              <w:br/>
            </w:r>
            <w:r>
              <w:rPr>
                <w:rFonts w:ascii="Times New Roman"/>
                <w:b w:val="false"/>
                <w:i w:val="false"/>
                <w:color w:val="000000"/>
                <w:sz w:val="20"/>
              </w:rPr>
              <w:t>
Уәкілетті органның жауапты маманы</w:t>
            </w:r>
          </w:p>
        </w:tc>
      </w:tr>
      <w:tr>
        <w:trPr>
          <w:trHeight w:val="6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Мемлекеттік қызмет алушымен ұсынылған өтінішті және қажет құжаттарды қабылдау, өтінішті тіркеу, қолхат беру</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Мемлекеттік қызмет алушымен ұсынылған құжаттармен танысу, уәкілетті органның жауапты орындаушыға жолдау</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xml:space="preserve">
Келіп түскен құжаттарды қарау, бас тарту себебін көрсетіп мемлекеттік қызмет ұсынудан бас тарту туралы уәжделген жауап дайындау, қол қою үшін уәкілетті органның басшысына жолдайды. Осы Регламенттің 12-тармағында көрсетілген тиісті құжаттар толық ұсынылмаған жағдайда уәкілетті орган мемлекеттік қызмет алушының құжаттарды тапсырған күнінен бастап екі жұмыс күнінен аспайтын уақытта мемлекеттік қызметті көрсетуден бас тарту жөнінде жазбаша хабардар етеді. </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Бас тарту туралы уәжделген жауапқа қол қою</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Бас тарту туралы уәжделген жауапты тіркеу және беру</w:t>
            </w:r>
          </w:p>
        </w:tc>
      </w:tr>
    </w:tbl>
    <w:bookmarkStart w:name="z54" w:id="52"/>
    <w:p>
      <w:pPr>
        <w:spacing w:after="0"/>
        <w:ind w:left="0"/>
        <w:jc w:val="both"/>
      </w:pPr>
      <w:r>
        <w:rPr>
          <w:rFonts w:ascii="Times New Roman"/>
          <w:b w:val="false"/>
          <w:i w:val="false"/>
          <w:color w:val="000000"/>
          <w:sz w:val="28"/>
        </w:rPr>
        <w:t>
   </w:t>
      </w:r>
    </w:p>
    <w:bookmarkEnd w:id="52"/>
    <w:bookmarkStart w:name="z55" w:id="53"/>
    <w:p>
      <w:pPr>
        <w:spacing w:after="0"/>
        <w:ind w:left="0"/>
        <w:jc w:val="both"/>
      </w:pPr>
      <w:r>
        <w:rPr>
          <w:rFonts w:ascii="Times New Roman"/>
          <w:b w:val="false"/>
          <w:i w:val="false"/>
          <w:color w:val="000000"/>
          <w:sz w:val="28"/>
        </w:rPr>
        <w:t>
«Жер учаскелерін қалыптастыру</w:t>
      </w:r>
      <w:r>
        <w:br/>
      </w:r>
      <w:r>
        <w:rPr>
          <w:rFonts w:ascii="Times New Roman"/>
          <w:b w:val="false"/>
          <w:i w:val="false"/>
          <w:color w:val="000000"/>
          <w:sz w:val="28"/>
        </w:rPr>
        <w:t>
жөніндегі жерге орналастыру</w:t>
      </w:r>
      <w:r>
        <w:br/>
      </w:r>
      <w:r>
        <w:rPr>
          <w:rFonts w:ascii="Times New Roman"/>
          <w:b w:val="false"/>
          <w:i w:val="false"/>
          <w:color w:val="000000"/>
          <w:sz w:val="28"/>
        </w:rPr>
        <w:t>
жобаларын бекiту»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53"/>
    <w:bookmarkStart w:name="z56" w:id="54"/>
    <w:p>
      <w:pPr>
        <w:spacing w:after="0"/>
        <w:ind w:left="0"/>
        <w:jc w:val="left"/>
      </w:pPr>
      <w:r>
        <w:rPr>
          <w:rFonts w:ascii="Times New Roman"/>
          <w:b/>
          <w:i w:val="false"/>
          <w:color w:val="000000"/>
        </w:rPr>
        <w:t xml:space="preserve"> 
ҚФБ мен мемлекеттік қызмет көрсету үдерісіндегі әкімшілік әрекеттердің логикалық бір ізділігі арасындағы өзара байланысты көрсететін сызба (мемлекеттік қызмет көрсету үдерісінде)</w:t>
      </w:r>
    </w:p>
    <w:bookmarkEnd w:id="54"/>
    <w:p>
      <w:pPr>
        <w:spacing w:after="0"/>
        <w:ind w:left="0"/>
        <w:jc w:val="both"/>
      </w:pPr>
      <w:r>
        <w:drawing>
          <wp:inline distT="0" distB="0" distL="0" distR="0">
            <wp:extent cx="11938000" cy="554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1938000" cy="5549900"/>
                    </a:xfrm>
                    <a:prstGeom prst="rect">
                      <a:avLst/>
                    </a:prstGeom>
                  </pic:spPr>
                </pic:pic>
              </a:graphicData>
            </a:graphic>
          </wp:inline>
        </w:drawing>
      </w:r>
      <w:r>
        <w:br/>
      </w:r>
      <w:r>
        <w:rPr>
          <w:rFonts w:ascii="Times New Roman"/>
          <w:b w:val="false"/>
          <w:i w:val="false"/>
          <w:color w:val="000000"/>
          <w:sz w:val="28"/>
        </w:rPr>
        <w:t>
 </w:t>
      </w:r>
    </w:p>
    <w:bookmarkStart w:name="z57" w:id="55"/>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Мағжан Жұмабаев ауданы әкімдігінің</w:t>
      </w:r>
      <w:r>
        <w:br/>
      </w:r>
      <w:r>
        <w:rPr>
          <w:rFonts w:ascii="Times New Roman"/>
          <w:b w:val="false"/>
          <w:i w:val="false"/>
          <w:color w:val="000000"/>
          <w:sz w:val="28"/>
        </w:rPr>
        <w:t>
2013 жылғы 1 ақпандағы № 29</w:t>
      </w:r>
      <w:r>
        <w:br/>
      </w:r>
      <w:r>
        <w:rPr>
          <w:rFonts w:ascii="Times New Roman"/>
          <w:b w:val="false"/>
          <w:i w:val="false"/>
          <w:color w:val="000000"/>
          <w:sz w:val="28"/>
        </w:rPr>
        <w:t>
қаулысымен бекітілді</w:t>
      </w:r>
    </w:p>
    <w:bookmarkEnd w:id="55"/>
    <w:bookmarkStart w:name="z58" w:id="56"/>
    <w:p>
      <w:pPr>
        <w:spacing w:after="0"/>
        <w:ind w:left="0"/>
        <w:jc w:val="left"/>
      </w:pPr>
      <w:r>
        <w:rPr>
          <w:rFonts w:ascii="Times New Roman"/>
          <w:b/>
          <w:i w:val="false"/>
          <w:color w:val="000000"/>
        </w:rPr>
        <w:t xml:space="preserve"> 
«Жер учаскесінің нысаналы мақсатын өзгертуге шешім беру»</w:t>
      </w:r>
      <w:r>
        <w:br/>
      </w:r>
      <w:r>
        <w:rPr>
          <w:rFonts w:ascii="Times New Roman"/>
          <w:b/>
          <w:i w:val="false"/>
          <w:color w:val="000000"/>
        </w:rPr>
        <w:t>
мемлекеттік қызмет регламенті</w:t>
      </w:r>
      <w:r>
        <w:br/>
      </w:r>
      <w:r>
        <w:rPr>
          <w:rFonts w:ascii="Times New Roman"/>
          <w:b/>
          <w:i w:val="false"/>
          <w:color w:val="000000"/>
        </w:rPr>
        <w:t>
1. Негізгі ұғымдар</w:t>
      </w:r>
    </w:p>
    <w:bookmarkEnd w:id="56"/>
    <w:bookmarkStart w:name="z59" w:id="57"/>
    <w:p>
      <w:pPr>
        <w:spacing w:after="0"/>
        <w:ind w:left="0"/>
        <w:jc w:val="both"/>
      </w:pPr>
      <w:r>
        <w:rPr>
          <w:rFonts w:ascii="Times New Roman"/>
          <w:b w:val="false"/>
          <w:i w:val="false"/>
          <w:color w:val="000000"/>
          <w:sz w:val="28"/>
        </w:rPr>
        <w:t>
      1. Осы «Жер учаскесінің нысаналы мақсатын өзгертуге шешім беру» Регламентінде (бұдан әрі – Регламент) келесі түсініктер пайдаланылады:</w:t>
      </w:r>
      <w:r>
        <w:br/>
      </w:r>
      <w:r>
        <w:rPr>
          <w:rFonts w:ascii="Times New Roman"/>
          <w:b w:val="false"/>
          <w:i w:val="false"/>
          <w:color w:val="000000"/>
          <w:sz w:val="28"/>
        </w:rPr>
        <w:t>
      1) құрылымдық-функционалдық бірліктер – бұл уәкілетті органдардың жауапты тұлғалары, мемлекеттік органдардың құрылымдық бөлімшелері, мемлекеттік органдар, ақпараттық жүйелер немесе олардың кіші жүйелері;</w:t>
      </w:r>
      <w:r>
        <w:br/>
      </w:r>
      <w:r>
        <w:rPr>
          <w:rFonts w:ascii="Times New Roman"/>
          <w:b w:val="false"/>
          <w:i w:val="false"/>
          <w:color w:val="000000"/>
          <w:sz w:val="28"/>
        </w:rPr>
        <w:t>
      2) уәкілетті орган – «Солтүстік Қазақстан облысы Мағжан Жұмабаев ауданының жер қатынастары бөлімі» мемлекеттік мекемесі.</w:t>
      </w:r>
    </w:p>
    <w:bookmarkEnd w:id="57"/>
    <w:bookmarkStart w:name="z60" w:id="58"/>
    <w:p>
      <w:pPr>
        <w:spacing w:after="0"/>
        <w:ind w:left="0"/>
        <w:jc w:val="left"/>
      </w:pPr>
      <w:r>
        <w:rPr>
          <w:rFonts w:ascii="Times New Roman"/>
          <w:b/>
          <w:i w:val="false"/>
          <w:color w:val="000000"/>
        </w:rPr>
        <w:t xml:space="preserve"> 
2. Жалпы ережелер</w:t>
      </w:r>
    </w:p>
    <w:bookmarkEnd w:id="58"/>
    <w:bookmarkStart w:name="z61" w:id="59"/>
    <w:p>
      <w:pPr>
        <w:spacing w:after="0"/>
        <w:ind w:left="0"/>
        <w:jc w:val="both"/>
      </w:pPr>
      <w:r>
        <w:rPr>
          <w:rFonts w:ascii="Times New Roman"/>
          <w:b w:val="false"/>
          <w:i w:val="false"/>
          <w:color w:val="000000"/>
          <w:sz w:val="28"/>
        </w:rPr>
        <w:t>
      2. «Жер учаскесiнiң нысаналы мақсатын өзгертуге шешiм беру» мемлекеттiк қызметiн (бұдан әрi – мемлекеттiк қызмет) жер учаскесiнiң орналасқан жерi бойынша жер қатынастары саласындағы функцияларды жүзеге асыратын, 150800, Солтүстік Қазақстан облысы, Мағжан Жұмабаев ауданы, Булаев қаласы, Юбилейный көшесі, 56, телефон 871531 2-14-03 мекенжайында орналасқан ауданның жергiлiктi атқарушы орган (бұдан әрi – жергiлiктi атқарушы орган) көрсетеді.</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Қазақстан Республикасының 2003 жылғы 20 маусымдағы Жер кодексінің </w:t>
      </w:r>
      <w:r>
        <w:rPr>
          <w:rFonts w:ascii="Times New Roman"/>
          <w:b w:val="false"/>
          <w:i w:val="false"/>
          <w:color w:val="000000"/>
          <w:sz w:val="28"/>
        </w:rPr>
        <w:t>49-1 бабы</w:t>
      </w:r>
      <w:r>
        <w:rPr>
          <w:rFonts w:ascii="Times New Roman"/>
          <w:b w:val="false"/>
          <w:i w:val="false"/>
          <w:color w:val="000000"/>
          <w:sz w:val="28"/>
        </w:rPr>
        <w:t xml:space="preserve"> және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қаулысына</w:t>
      </w:r>
      <w:r>
        <w:rPr>
          <w:rFonts w:ascii="Times New Roman"/>
          <w:b w:val="false"/>
          <w:i w:val="false"/>
          <w:color w:val="000000"/>
          <w:sz w:val="28"/>
        </w:rPr>
        <w:t xml:space="preserve"> өзгерістер енгізу туралы» Қазақстан Республикасы Үкіметінің 2012 жылғы 1 қарашадағы № 1392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6. Мемлекеттік қызмет көрсету тәртібі және қажетті құжаттар туралы толық ақпарат жер ресурстарын басқару жөніндегі Қазақстан Республикасы Агенттігінің www.auzr.kz интернет ресурсында, mzh-akimat@sko.kz интернет ресурсында, бұқаралық ақпарат құралдарында мемлекеттік және орыс тілдерінде жарияланады.</w:t>
      </w:r>
      <w:r>
        <w:br/>
      </w:r>
      <w:r>
        <w:rPr>
          <w:rFonts w:ascii="Times New Roman"/>
          <w:b w:val="false"/>
          <w:i w:val="false"/>
          <w:color w:val="000000"/>
          <w:sz w:val="28"/>
        </w:rPr>
        <w:t>
      7. Мемлекеттік қызмет көрсету нәтижесі қағаз тасымалдағыштағы жер учаскесінің пайдалану мақсатын өзгертуге шешім немесе бас тарту себебтерін көрсете отырып, қызмет көрсетуден бас тарту туралы уәжделген жазбаша жауап беру болып табылады.</w:t>
      </w:r>
      <w:r>
        <w:br/>
      </w:r>
      <w:r>
        <w:rPr>
          <w:rFonts w:ascii="Times New Roman"/>
          <w:b w:val="false"/>
          <w:i w:val="false"/>
          <w:color w:val="000000"/>
          <w:sz w:val="28"/>
        </w:rPr>
        <w:t>
      8. Жергілікті атқарушы органның жұмыс кестесі: дүйсенбіден жұма күнін қоса алғанда күн сайын сағат 9-00-ден 18-00-ге дейін, түскі үзіліс 13-00-ден 14-00-ге дейін, демалыс күндері: сенбі, жексенбі және «Қазақстан Республикасындағы мерекелер туралы» 2001 жылғы 13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мереке күндері.</w:t>
      </w:r>
      <w:r>
        <w:br/>
      </w:r>
      <w:r>
        <w:rPr>
          <w:rFonts w:ascii="Times New Roman"/>
          <w:b w:val="false"/>
          <w:i w:val="false"/>
          <w:color w:val="000000"/>
          <w:sz w:val="28"/>
        </w:rPr>
        <w:t>
      Қабылдау кезекке тұру тәртібімен жедел қызмет көрсетусіз жүзеге асырылады.</w:t>
      </w:r>
      <w:r>
        <w:br/>
      </w:r>
      <w:r>
        <w:rPr>
          <w:rFonts w:ascii="Times New Roman"/>
          <w:b w:val="false"/>
          <w:i w:val="false"/>
          <w:color w:val="000000"/>
          <w:sz w:val="28"/>
        </w:rPr>
        <w:t>
      9. Мемлекеттік қызмет жергілікті атқарушы органның ғимаратында көрсетіледі. Залда күту орындықтары, өтініш бланкілерінің үлгілері бар стендттер, өтініш бланкілері бар тағандар орналастырылады.</w:t>
      </w:r>
    </w:p>
    <w:bookmarkEnd w:id="59"/>
    <w:bookmarkStart w:name="z62" w:id="60"/>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60"/>
    <w:bookmarkStart w:name="z63" w:id="61"/>
    <w:p>
      <w:pPr>
        <w:spacing w:after="0"/>
        <w:ind w:left="0"/>
        <w:jc w:val="both"/>
      </w:pPr>
      <w:r>
        <w:rPr>
          <w:rFonts w:ascii="Times New Roman"/>
          <w:b w:val="false"/>
          <w:i w:val="false"/>
          <w:color w:val="000000"/>
          <w:sz w:val="28"/>
        </w:rPr>
        <w:t>
      10. Мемлекеттік қызмет жеке және заңды тұлғаларға (бұдан әрі – мемлекеттік қызмет алушы) көрсетіледі.</w:t>
      </w:r>
      <w:r>
        <w:br/>
      </w:r>
      <w:r>
        <w:rPr>
          <w:rFonts w:ascii="Times New Roman"/>
          <w:b w:val="false"/>
          <w:i w:val="false"/>
          <w:color w:val="000000"/>
          <w:sz w:val="28"/>
        </w:rPr>
        <w:t>
      11. Мемлекеттік қызмет көрсету мерзімдері:</w:t>
      </w:r>
      <w:r>
        <w:br/>
      </w:r>
      <w:r>
        <w:rPr>
          <w:rFonts w:ascii="Times New Roman"/>
          <w:b w:val="false"/>
          <w:i w:val="false"/>
          <w:color w:val="000000"/>
          <w:sz w:val="28"/>
        </w:rPr>
        <w:t>
      1) мемлекеттік қызмет алушымен осы Регламенттің </w:t>
      </w:r>
      <w:r>
        <w:rPr>
          <w:rFonts w:ascii="Times New Roman"/>
          <w:b w:val="false"/>
          <w:i w:val="false"/>
          <w:color w:val="000000"/>
          <w:sz w:val="28"/>
        </w:rPr>
        <w:t>12 тармағында</w:t>
      </w:r>
      <w:r>
        <w:rPr>
          <w:rFonts w:ascii="Times New Roman"/>
          <w:b w:val="false"/>
          <w:i w:val="false"/>
          <w:color w:val="000000"/>
          <w:sz w:val="28"/>
        </w:rPr>
        <w:t xml:space="preserve"> көрсетілген құжаттарды тапсырған күннен бастап – 37 жұмыс күні ішінде;</w:t>
      </w:r>
      <w:r>
        <w:br/>
      </w:r>
      <w:r>
        <w:rPr>
          <w:rFonts w:ascii="Times New Roman"/>
          <w:b w:val="false"/>
          <w:i w:val="false"/>
          <w:color w:val="000000"/>
          <w:sz w:val="28"/>
        </w:rPr>
        <w:t>
      2) құжаттарды тапсыру және алу кезінде кезекті күтудің максималды уақыты – 30 минут;</w:t>
      </w:r>
      <w:r>
        <w:br/>
      </w:r>
      <w:r>
        <w:rPr>
          <w:rFonts w:ascii="Times New Roman"/>
          <w:b w:val="false"/>
          <w:i w:val="false"/>
          <w:color w:val="000000"/>
          <w:sz w:val="28"/>
        </w:rPr>
        <w:t>
      3) құжаттарды тапсыру және алу кезінде қызмет көрсетудің максималды уақыты – 30 минут.</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мынадай құжаттарды ұсыну қажет:</w:t>
      </w:r>
      <w:r>
        <w:br/>
      </w:r>
      <w:r>
        <w:rPr>
          <w:rFonts w:ascii="Times New Roman"/>
          <w:b w:val="false"/>
          <w:i w:val="false"/>
          <w:color w:val="000000"/>
          <w:sz w:val="28"/>
        </w:rPr>
        <w:t>
      1)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2) жер учаскесіне құқықты куәландыратын құжаттың көшірмесі;</w:t>
      </w:r>
      <w:r>
        <w:br/>
      </w:r>
      <w:r>
        <w:rPr>
          <w:rFonts w:ascii="Times New Roman"/>
          <w:b w:val="false"/>
          <w:i w:val="false"/>
          <w:color w:val="000000"/>
          <w:sz w:val="28"/>
        </w:rPr>
        <w:t>
      3) жер учаскесіне сәйкестендіру құжатының көшірмесі;</w:t>
      </w:r>
      <w:r>
        <w:br/>
      </w:r>
      <w:r>
        <w:rPr>
          <w:rFonts w:ascii="Times New Roman"/>
          <w:b w:val="false"/>
          <w:i w:val="false"/>
          <w:color w:val="000000"/>
          <w:sz w:val="28"/>
        </w:rPr>
        <w:t>
      4) салықтық қарыздың жоқтығы туралы салық органдарынан анықтама;</w:t>
      </w:r>
      <w:r>
        <w:br/>
      </w:r>
      <w:r>
        <w:rPr>
          <w:rFonts w:ascii="Times New Roman"/>
          <w:b w:val="false"/>
          <w:i w:val="false"/>
          <w:color w:val="000000"/>
          <w:sz w:val="28"/>
        </w:rPr>
        <w:t>
      5) жер учаскесіне ауыртпалықтардың жоқтығы туралы әділет органдарынан анықтама;</w:t>
      </w:r>
      <w:r>
        <w:br/>
      </w:r>
      <w:r>
        <w:rPr>
          <w:rFonts w:ascii="Times New Roman"/>
          <w:b w:val="false"/>
          <w:i w:val="false"/>
          <w:color w:val="000000"/>
          <w:sz w:val="28"/>
        </w:rPr>
        <w:t>
      6) жер учаскесінің кадастрлық (бағалау) құнын анықтау актісі (қажет болғанда);</w:t>
      </w:r>
      <w:r>
        <w:br/>
      </w:r>
      <w:r>
        <w:rPr>
          <w:rFonts w:ascii="Times New Roman"/>
          <w:b w:val="false"/>
          <w:i w:val="false"/>
          <w:color w:val="000000"/>
          <w:sz w:val="28"/>
        </w:rPr>
        <w:t>
      7) елді мекеннің бас жоспарына сәйкес құрылыс объектілерін салған жағдайда, жылжымайтын мүліктердін әр бұрынғы меншік иесімен жер учаскесін сатып алу бойынша жасалған келісім шарттың көшірмелері (қажет болғанда);</w:t>
      </w:r>
      <w:r>
        <w:br/>
      </w:r>
      <w:r>
        <w:rPr>
          <w:rFonts w:ascii="Times New Roman"/>
          <w:b w:val="false"/>
          <w:i w:val="false"/>
          <w:color w:val="000000"/>
          <w:sz w:val="28"/>
        </w:rPr>
        <w:t>
      8) жылжымайтын мүлік объектісіне құқықты куәландыратын құжаттың көшірмесі (қажет болғанда);</w:t>
      </w:r>
      <w:r>
        <w:br/>
      </w:r>
      <w:r>
        <w:rPr>
          <w:rFonts w:ascii="Times New Roman"/>
          <w:b w:val="false"/>
          <w:i w:val="false"/>
          <w:color w:val="000000"/>
          <w:sz w:val="28"/>
        </w:rPr>
        <w:t>
      9) жылжымайтын мүлік объектісінің техникалық төлқұжаты (қажет болғанда);</w:t>
      </w:r>
      <w:r>
        <w:br/>
      </w:r>
      <w:r>
        <w:rPr>
          <w:rFonts w:ascii="Times New Roman"/>
          <w:b w:val="false"/>
          <w:i w:val="false"/>
          <w:color w:val="000000"/>
          <w:sz w:val="28"/>
        </w:rPr>
        <w:t>
      10) мемлекеттік қызмет алушының жеке басын куәландыратын құжаттың көшірмесі не мемлекеттік қызмет алушының атынан берілген сенімхаттың және сенім білдірілген тұлғаның жеке басын куәландыратын құжаттың көшірмесі – жеке тұлғаға;</w:t>
      </w:r>
      <w:r>
        <w:br/>
      </w:r>
      <w:r>
        <w:rPr>
          <w:rFonts w:ascii="Times New Roman"/>
          <w:b w:val="false"/>
          <w:i w:val="false"/>
          <w:color w:val="000000"/>
          <w:sz w:val="28"/>
        </w:rPr>
        <w:t>
      11) заңды тұлғанын мемлекеттік тіркеліуі туралы куәлігі, заңды тұлғанын өкілеттігін куәландыратын құжат және мемлекеттік қызмет алушының жеке басын куәландыратын құжаттың көшірмесі – заңды тұлғаларға;</w:t>
      </w:r>
      <w:r>
        <w:br/>
      </w:r>
      <w:r>
        <w:rPr>
          <w:rFonts w:ascii="Times New Roman"/>
          <w:b w:val="false"/>
          <w:i w:val="false"/>
          <w:color w:val="000000"/>
          <w:sz w:val="28"/>
        </w:rPr>
        <w:t>
      Тұлғаның жеке куәлігінің немесе сенімхаттың көшірмелерін тексеру үшін құжаттардың түпнұсқалары ұсынылады, олар тексерілгеннен кейін қайтарылады.</w:t>
      </w:r>
      <w:r>
        <w:br/>
      </w:r>
      <w:r>
        <w:rPr>
          <w:rFonts w:ascii="Times New Roman"/>
          <w:b w:val="false"/>
          <w:i w:val="false"/>
          <w:color w:val="000000"/>
          <w:sz w:val="28"/>
        </w:rPr>
        <w:t>
      13. Өтініш бланкілері жергілікті атқарушы органның кеңсе қызметкерлерімен беріледі.</w:t>
      </w:r>
      <w:r>
        <w:br/>
      </w:r>
      <w:r>
        <w:rPr>
          <w:rFonts w:ascii="Times New Roman"/>
          <w:b w:val="false"/>
          <w:i w:val="false"/>
          <w:color w:val="000000"/>
          <w:sz w:val="28"/>
        </w:rPr>
        <w:t>
      14. Құжаттарды қабылдау жергілікті атқарушы органның уәкілетті тұлғасымен жүзеге асырылады.</w:t>
      </w:r>
      <w:r>
        <w:br/>
      </w:r>
      <w:r>
        <w:rPr>
          <w:rFonts w:ascii="Times New Roman"/>
          <w:b w:val="false"/>
          <w:i w:val="false"/>
          <w:color w:val="000000"/>
          <w:sz w:val="28"/>
        </w:rPr>
        <w:t>
      15. Жергілікті атқарушы органның кеңсе қызметшісімен (бұдан әрі - жергілікті атқарушы органның жауапты маманы ) мемлекеттік қызмет алушыға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құжаттардың қабылдағаны туралы қолхат береді, онда:</w:t>
      </w:r>
      <w:r>
        <w:br/>
      </w:r>
      <w:r>
        <w:rPr>
          <w:rFonts w:ascii="Times New Roman"/>
          <w:b w:val="false"/>
          <w:i w:val="false"/>
          <w:color w:val="000000"/>
          <w:sz w:val="28"/>
        </w:rPr>
        <w:t>
      1) сұраудың нөмірі және қабылданған күні;</w:t>
      </w:r>
      <w:r>
        <w:br/>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және орны;</w:t>
      </w:r>
      <w:r>
        <w:br/>
      </w:r>
      <w:r>
        <w:rPr>
          <w:rFonts w:ascii="Times New Roman"/>
          <w:b w:val="false"/>
          <w:i w:val="false"/>
          <w:color w:val="000000"/>
          <w:sz w:val="28"/>
        </w:rPr>
        <w:t>
      5) мемлекеттік қызмет көрсету үшін өтінішті қабылдаған адамның тегі, аты, әкесінің аты мен лауазымы көрсетіледі.</w:t>
      </w:r>
      <w:r>
        <w:br/>
      </w:r>
      <w:r>
        <w:rPr>
          <w:rFonts w:ascii="Times New Roman"/>
          <w:b w:val="false"/>
          <w:i w:val="false"/>
          <w:color w:val="000000"/>
          <w:sz w:val="28"/>
        </w:rPr>
        <w:t>
      16. Жер учаскесінің пайдалану мақсатын өзгертуге шешім мемлекеттік қызмет алушының жеке өзіне немесе сенімхатпен уәкілетті тұлғаға беріледі.</w:t>
      </w:r>
      <w:r>
        <w:br/>
      </w:r>
      <w:r>
        <w:rPr>
          <w:rFonts w:ascii="Times New Roman"/>
          <w:b w:val="false"/>
          <w:i w:val="false"/>
          <w:color w:val="000000"/>
          <w:sz w:val="28"/>
        </w:rPr>
        <w:t>
      17. Құқықтық режимi, жер учаскесiнiң санатқа тиесiлiгi және жердi аймақтарға бөлуге сәйкес рұқсат етiлген пайдалану негiзiнде нысаналы мақсатын өзгертуге рұқсат беру мүмкiн емес болған жағдайда мемлекеттiк қызмет көрсетуден бас тартылады.</w:t>
      </w:r>
      <w:r>
        <w:br/>
      </w:r>
      <w:r>
        <w:rPr>
          <w:rFonts w:ascii="Times New Roman"/>
          <w:b w:val="false"/>
          <w:i w:val="false"/>
          <w:color w:val="000000"/>
          <w:sz w:val="28"/>
        </w:rPr>
        <w:t>
      Жергілікті атқарушы орган белгіленген мерзімде мемлекеттік қызметті алушыға рұқсат немесе қызмет беруден бас тарту туралы уәжделген жауап бермеген жағдайда, онда беру мерзімінің өткен күнінен бастап рұқсат берілді деп есептеледі.</w:t>
      </w:r>
      <w:r>
        <w:br/>
      </w:r>
      <w:r>
        <w:rPr>
          <w:rFonts w:ascii="Times New Roman"/>
          <w:b w:val="false"/>
          <w:i w:val="false"/>
          <w:color w:val="000000"/>
          <w:sz w:val="28"/>
        </w:rPr>
        <w:t>
      18. Мемлекеттік қызмет алушыдан өтініш қабылдау күнінен мемлекеттік қызмет нәтижесін беру күніне дейінгі мемлекеттік қызмет көрсету сатылары:</w:t>
      </w:r>
      <w:r>
        <w:br/>
      </w:r>
      <w:r>
        <w:rPr>
          <w:rFonts w:ascii="Times New Roman"/>
          <w:b w:val="false"/>
          <w:i w:val="false"/>
          <w:color w:val="000000"/>
          <w:sz w:val="28"/>
        </w:rPr>
        <w:t>
      1) мемлекеттік қызмет алушы жергілікті атқарушы органға мемлекеттік қызмет алу үшін жүгінеді;</w:t>
      </w:r>
      <w:r>
        <w:br/>
      </w:r>
      <w:r>
        <w:rPr>
          <w:rFonts w:ascii="Times New Roman"/>
          <w:b w:val="false"/>
          <w:i w:val="false"/>
          <w:color w:val="000000"/>
          <w:sz w:val="28"/>
        </w:rPr>
        <w:t>
      2) жергілікті атқарушы органның жауапты маманы өтініш және қажет құжаттарды қабылдайды, өтінішті тіркейді, мемлекеттік қызмет алушыға қолхат береді және құжаттарды жергілікті атқарушы органның басшысына жібереді;</w:t>
      </w:r>
      <w:r>
        <w:br/>
      </w:r>
      <w:r>
        <w:rPr>
          <w:rFonts w:ascii="Times New Roman"/>
          <w:b w:val="false"/>
          <w:i w:val="false"/>
          <w:color w:val="000000"/>
          <w:sz w:val="28"/>
        </w:rPr>
        <w:t>
      3) жергілікті атқарушы органның басшысы ұсынылған құжаттарды танысуды іске асырады, қарар қояды және уәкілетті органға орындау үшін жібереді;</w:t>
      </w:r>
      <w:r>
        <w:br/>
      </w:r>
      <w:r>
        <w:rPr>
          <w:rFonts w:ascii="Times New Roman"/>
          <w:b w:val="false"/>
          <w:i w:val="false"/>
          <w:color w:val="000000"/>
          <w:sz w:val="28"/>
        </w:rPr>
        <w:t>
      4) уәкілетті органның басшысы ұсынылған құжаттарды танысуды іске асырады, қарар қояды және уәкілетті органның орындаушысына жібереді;</w:t>
      </w:r>
      <w:r>
        <w:br/>
      </w:r>
      <w:r>
        <w:rPr>
          <w:rFonts w:ascii="Times New Roman"/>
          <w:b w:val="false"/>
          <w:i w:val="false"/>
          <w:color w:val="000000"/>
          <w:sz w:val="28"/>
        </w:rPr>
        <w:t>
      5) уәкілетті органның орындаушысы ұсынылған құжаттардың толығын тексереді, құжаттардың толық болуы кезінде аудан жергілікті атқарушы органмен құрылатын комиссияның қарауына жолдайды (бұдан әрі – Комиссия).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тиісті құжаттар толық ұсынылмаған жағдайда, құжаттарды тапсырған күнінен бастап екі жұмыс күнінен аспайтын уақытта, жергілікті атқарушы орган мемлекеттік қызмет алушыны мемлекеттік қызметті көрсетуден бас тарту жөнінде жазбаша хабардар етеді.</w:t>
      </w:r>
      <w:r>
        <w:br/>
      </w:r>
      <w:r>
        <w:rPr>
          <w:rFonts w:ascii="Times New Roman"/>
          <w:b w:val="false"/>
          <w:i w:val="false"/>
          <w:color w:val="000000"/>
          <w:sz w:val="28"/>
        </w:rPr>
        <w:t>
      6) Комиссия ұсынылған құжаттарды қарайды. Отырыста қарау кезінде Комиссия жер учаскесінің нысаналы мақсатын өзгерту туралы шешім немесе бас тарту туралы шешім қабылдайды;</w:t>
      </w:r>
      <w:r>
        <w:br/>
      </w:r>
      <w:r>
        <w:rPr>
          <w:rFonts w:ascii="Times New Roman"/>
          <w:b w:val="false"/>
          <w:i w:val="false"/>
          <w:color w:val="000000"/>
          <w:sz w:val="28"/>
        </w:rPr>
        <w:t>
      7) уәкілетті орган Комиссия хаттамасы негізінде жер учаскесінің пайдалану мақсатын өзгерту туралы әкімдік қаулысының жобасын немесе бас тарту туралы дәлелді жауабын дайындайды;</w:t>
      </w:r>
      <w:r>
        <w:br/>
      </w:r>
      <w:r>
        <w:rPr>
          <w:rFonts w:ascii="Times New Roman"/>
          <w:b w:val="false"/>
          <w:i w:val="false"/>
          <w:color w:val="000000"/>
          <w:sz w:val="28"/>
        </w:rPr>
        <w:t>
      8) жергілікті атқарушы орган қабылдайды, ал жергілікті атқарушы органның басшысы жер учаскесін нысаналы өзгертуге шешімге немесе бас тарту туралы уәжделген жауапқа қол қояды және жергілікті атқарушы органның жауапты маманына жолдайды;</w:t>
      </w:r>
      <w:r>
        <w:br/>
      </w:r>
      <w:r>
        <w:rPr>
          <w:rFonts w:ascii="Times New Roman"/>
          <w:b w:val="false"/>
          <w:i w:val="false"/>
          <w:color w:val="000000"/>
          <w:sz w:val="28"/>
        </w:rPr>
        <w:t>
      9) жергілікті атқарушы органның жауапты маманы мемлекеттік қызмет көрсету нәтижесін тіркейді және мемлекеттік қызмет алушыға береді.</w:t>
      </w:r>
    </w:p>
    <w:bookmarkEnd w:id="61"/>
    <w:bookmarkStart w:name="z64" w:id="62"/>
    <w:p>
      <w:pPr>
        <w:spacing w:after="0"/>
        <w:ind w:left="0"/>
        <w:jc w:val="left"/>
      </w:pPr>
      <w:r>
        <w:rPr>
          <w:rFonts w:ascii="Times New Roman"/>
          <w:b/>
          <w:i w:val="false"/>
          <w:color w:val="000000"/>
        </w:rPr>
        <w:t xml:space="preserve"> 
4. Мемлекеттік қызмет көрсету процесіндегі</w:t>
      </w:r>
      <w:r>
        <w:br/>
      </w:r>
      <w:r>
        <w:rPr>
          <w:rFonts w:ascii="Times New Roman"/>
          <w:b/>
          <w:i w:val="false"/>
          <w:color w:val="000000"/>
        </w:rPr>
        <w:t>
әрекет (өзара іс-әрекет) тәртібін сипаттау</w:t>
      </w:r>
    </w:p>
    <w:bookmarkEnd w:id="62"/>
    <w:bookmarkStart w:name="z65" w:id="63"/>
    <w:p>
      <w:pPr>
        <w:spacing w:after="0"/>
        <w:ind w:left="0"/>
        <w:jc w:val="both"/>
      </w:pPr>
      <w:r>
        <w:rPr>
          <w:rFonts w:ascii="Times New Roman"/>
          <w:b w:val="false"/>
          <w:i w:val="false"/>
          <w:color w:val="000000"/>
          <w:sz w:val="28"/>
        </w:rPr>
        <w:t>
      19. Мемлекеттік қызмет көрсету процесіне келесі құрылымдық-функцияналдық бірліктер қатысады (бұдан әрі – ҚФБ):</w:t>
      </w:r>
      <w:r>
        <w:br/>
      </w:r>
      <w:r>
        <w:rPr>
          <w:rFonts w:ascii="Times New Roman"/>
          <w:b w:val="false"/>
          <w:i w:val="false"/>
          <w:color w:val="000000"/>
          <w:sz w:val="28"/>
        </w:rPr>
        <w:t>
      1) жергілікті атқарушы органның басшысы;</w:t>
      </w:r>
      <w:r>
        <w:br/>
      </w:r>
      <w:r>
        <w:rPr>
          <w:rFonts w:ascii="Times New Roman"/>
          <w:b w:val="false"/>
          <w:i w:val="false"/>
          <w:color w:val="000000"/>
          <w:sz w:val="28"/>
        </w:rPr>
        <w:t>
      2) жергілікті атқарушы органның жауапты маманы;</w:t>
      </w:r>
      <w:r>
        <w:br/>
      </w:r>
      <w:r>
        <w:rPr>
          <w:rFonts w:ascii="Times New Roman"/>
          <w:b w:val="false"/>
          <w:i w:val="false"/>
          <w:color w:val="000000"/>
          <w:sz w:val="28"/>
        </w:rPr>
        <w:t>
      3) ауданның жергілікті атқарушы органымен құрылатын комиссия;</w:t>
      </w:r>
      <w:r>
        <w:br/>
      </w:r>
      <w:r>
        <w:rPr>
          <w:rFonts w:ascii="Times New Roman"/>
          <w:b w:val="false"/>
          <w:i w:val="false"/>
          <w:color w:val="000000"/>
          <w:sz w:val="28"/>
        </w:rPr>
        <w:t>
      4) уәкілетті органның басшысы;</w:t>
      </w:r>
      <w:r>
        <w:br/>
      </w:r>
      <w:r>
        <w:rPr>
          <w:rFonts w:ascii="Times New Roman"/>
          <w:b w:val="false"/>
          <w:i w:val="false"/>
          <w:color w:val="000000"/>
          <w:sz w:val="28"/>
        </w:rPr>
        <w:t>
      5) уәкілетті органның жауапты орындаушы.</w:t>
      </w:r>
      <w:r>
        <w:br/>
      </w:r>
      <w:r>
        <w:rPr>
          <w:rFonts w:ascii="Times New Roman"/>
          <w:b w:val="false"/>
          <w:i w:val="false"/>
          <w:color w:val="000000"/>
          <w:sz w:val="28"/>
        </w:rPr>
        <w:t>
      20. Әрбір әкімшілік әрекетті орындау мерзімі көрсетіліп әрбір ҚФБ-мен әкімшілік әрекеттің (үдерістің) өзара әрекеті мен бір ізділіктің мәтіндік кестелік сипаттамасы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21. ҚФБ мен мемлекеттік қызмет көрсету үдерісіндегі әкімшілік әрекеттердің логикалық бір ізділігі арасындағы өзара байланысты көрсететін сызба (мемлекеттік қызмет көрсету үдерісінде)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көрсетілген.</w:t>
      </w:r>
    </w:p>
    <w:bookmarkEnd w:id="63"/>
    <w:bookmarkStart w:name="z66" w:id="64"/>
    <w:p>
      <w:pPr>
        <w:spacing w:after="0"/>
        <w:ind w:left="0"/>
        <w:jc w:val="left"/>
      </w:pPr>
      <w:r>
        <w:rPr>
          <w:rFonts w:ascii="Times New Roman"/>
          <w:b/>
          <w:i w:val="false"/>
          <w:color w:val="000000"/>
        </w:rPr>
        <w:t xml:space="preserve"> 
5. Мемлекеттік қызмет көрсететін лауазымды тұлғаның жауапкершілігі</w:t>
      </w:r>
    </w:p>
    <w:bookmarkEnd w:id="64"/>
    <w:bookmarkStart w:name="z67" w:id="65"/>
    <w:p>
      <w:pPr>
        <w:spacing w:after="0"/>
        <w:ind w:left="0"/>
        <w:jc w:val="both"/>
      </w:pPr>
      <w:r>
        <w:rPr>
          <w:rFonts w:ascii="Times New Roman"/>
          <w:b w:val="false"/>
          <w:i w:val="false"/>
          <w:color w:val="000000"/>
          <w:sz w:val="28"/>
        </w:rPr>
        <w:t>
      22. Мемлекеттік қызметтер көрсетуге жауапты тұлғалар мемлекеттік қызмет көрсетуге қатысатын жергілікті атқарушы органның басшысы, Комиссия мүшелері, уәкілетті органның басшысы, жергілікті атқарушы және уәкілетті органдардың жауапты лауазымдық тұлғалары (бұдан әрі – лауазымды тұлғалар).</w:t>
      </w:r>
      <w:r>
        <w:br/>
      </w:r>
      <w:r>
        <w:rPr>
          <w:rFonts w:ascii="Times New Roman"/>
          <w:b w:val="false"/>
          <w:i w:val="false"/>
          <w:color w:val="000000"/>
          <w:sz w:val="28"/>
        </w:rPr>
        <w:t>
      Лауазымды тұлғалар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қаралған тәртіптегі белгіленген мерзімде мемлекеттік қызмет көрсетудің жүзеге асырылуына жауапкершілікте болады.</w:t>
      </w:r>
    </w:p>
    <w:bookmarkEnd w:id="65"/>
    <w:bookmarkStart w:name="z68" w:id="66"/>
    <w:p>
      <w:pPr>
        <w:spacing w:after="0"/>
        <w:ind w:left="0"/>
        <w:jc w:val="both"/>
      </w:pPr>
      <w:r>
        <w:rPr>
          <w:rFonts w:ascii="Times New Roman"/>
          <w:b w:val="false"/>
          <w:i w:val="false"/>
          <w:color w:val="000000"/>
          <w:sz w:val="28"/>
        </w:rPr>
        <w:t>
«Жер учаскесінің нысаналы мақсатын</w:t>
      </w:r>
      <w:r>
        <w:br/>
      </w:r>
      <w:r>
        <w:rPr>
          <w:rFonts w:ascii="Times New Roman"/>
          <w:b w:val="false"/>
          <w:i w:val="false"/>
          <w:color w:val="000000"/>
          <w:sz w:val="28"/>
        </w:rPr>
        <w:t xml:space="preserve">
өзгертуге шешім беру»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66"/>
    <w:bookmarkStart w:name="z69" w:id="67"/>
    <w:p>
      <w:pPr>
        <w:spacing w:after="0"/>
        <w:ind w:left="0"/>
        <w:jc w:val="both"/>
      </w:pPr>
      <w:r>
        <w:rPr>
          <w:rFonts w:ascii="Times New Roman"/>
          <w:b w:val="false"/>
          <w:i w:val="false"/>
          <w:color w:val="000000"/>
          <w:sz w:val="28"/>
        </w:rPr>
        <w:t>
Облыс әкіміне (облыс, қала, аудан)</w:t>
      </w:r>
      <w:r>
        <w:br/>
      </w:r>
      <w:r>
        <w:rPr>
          <w:rFonts w:ascii="Times New Roman"/>
          <w:b w:val="false"/>
          <w:i w:val="false"/>
          <w:color w:val="000000"/>
          <w:sz w:val="28"/>
        </w:rPr>
        <w:t>
_______________________________________</w:t>
      </w:r>
      <w:r>
        <w:br/>
      </w:r>
      <w:r>
        <w:rPr>
          <w:rFonts w:ascii="Times New Roman"/>
          <w:b w:val="false"/>
          <w:i w:val="false"/>
          <w:color w:val="000000"/>
          <w:sz w:val="28"/>
        </w:rPr>
        <w:t>
_______________________________________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кімнен _____________________________________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_______________________________________</w:t>
      </w:r>
      <w:r>
        <w:br/>
      </w:r>
      <w:r>
        <w:rPr>
          <w:rFonts w:ascii="Times New Roman"/>
          <w:b w:val="false"/>
          <w:i w:val="false"/>
          <w:color w:val="000000"/>
          <w:sz w:val="28"/>
        </w:rPr>
        <w:t>
немесе заңды тұлғаның толық атауы)</w:t>
      </w:r>
      <w:r>
        <w:br/>
      </w:r>
      <w:r>
        <w:rPr>
          <w:rFonts w:ascii="Times New Roman"/>
          <w:b w:val="false"/>
          <w:i w:val="false"/>
          <w:color w:val="000000"/>
          <w:sz w:val="28"/>
        </w:rPr>
        <w:t>
_______________________________________</w:t>
      </w:r>
      <w:r>
        <w:br/>
      </w:r>
      <w:r>
        <w:rPr>
          <w:rFonts w:ascii="Times New Roman"/>
          <w:b w:val="false"/>
          <w:i w:val="false"/>
          <w:color w:val="000000"/>
          <w:sz w:val="28"/>
        </w:rPr>
        <w:t>
ИИН/БИН______________________________</w:t>
      </w:r>
      <w:r>
        <w:br/>
      </w:r>
      <w:r>
        <w:rPr>
          <w:rFonts w:ascii="Times New Roman"/>
          <w:b w:val="false"/>
          <w:i w:val="false"/>
          <w:color w:val="000000"/>
          <w:sz w:val="28"/>
        </w:rPr>
        <w:t>
_______________________________________</w:t>
      </w:r>
      <w:r>
        <w:br/>
      </w:r>
      <w:r>
        <w:rPr>
          <w:rFonts w:ascii="Times New Roman"/>
          <w:b w:val="false"/>
          <w:i w:val="false"/>
          <w:color w:val="000000"/>
          <w:sz w:val="28"/>
        </w:rPr>
        <w:t>
(жеке немесе заңды тұлғаның куәландыратын</w:t>
      </w:r>
      <w:r>
        <w:br/>
      </w:r>
      <w:r>
        <w:rPr>
          <w:rFonts w:ascii="Times New Roman"/>
          <w:b w:val="false"/>
          <w:i w:val="false"/>
          <w:color w:val="000000"/>
          <w:sz w:val="28"/>
        </w:rPr>
        <w:t>
_______________________________________</w:t>
      </w:r>
      <w:r>
        <w:br/>
      </w:r>
      <w:r>
        <w:rPr>
          <w:rFonts w:ascii="Times New Roman"/>
          <w:b w:val="false"/>
          <w:i w:val="false"/>
          <w:color w:val="000000"/>
          <w:sz w:val="28"/>
        </w:rPr>
        <w:t>
құжаттарының деректемелері, жеке куәлігі,</w:t>
      </w:r>
      <w:r>
        <w:br/>
      </w:r>
      <w:r>
        <w:rPr>
          <w:rFonts w:ascii="Times New Roman"/>
          <w:b w:val="false"/>
          <w:i w:val="false"/>
          <w:color w:val="000000"/>
          <w:sz w:val="28"/>
        </w:rPr>
        <w:t>
_______________________________________</w:t>
      </w:r>
      <w:r>
        <w:br/>
      </w:r>
      <w:r>
        <w:rPr>
          <w:rFonts w:ascii="Times New Roman"/>
          <w:b w:val="false"/>
          <w:i w:val="false"/>
          <w:color w:val="000000"/>
          <w:sz w:val="28"/>
        </w:rPr>
        <w:t>
мекенжайы, телефоны)</w:t>
      </w:r>
    </w:p>
    <w:bookmarkEnd w:id="67"/>
    <w:bookmarkStart w:name="z70" w:id="68"/>
    <w:p>
      <w:pPr>
        <w:spacing w:after="0"/>
        <w:ind w:left="0"/>
        <w:jc w:val="left"/>
      </w:pPr>
      <w:r>
        <w:rPr>
          <w:rFonts w:ascii="Times New Roman"/>
          <w:b/>
          <w:i w:val="false"/>
          <w:color w:val="000000"/>
        </w:rPr>
        <w:t xml:space="preserve"> 
Жер учаскесінің нысаналы мақсатын өзгертуге шешім беруге өтініш</w:t>
      </w:r>
    </w:p>
    <w:bookmarkEnd w:id="68"/>
    <w:bookmarkStart w:name="z71" w:id="69"/>
    <w:p>
      <w:pPr>
        <w:spacing w:after="0"/>
        <w:ind w:left="0"/>
        <w:jc w:val="both"/>
      </w:pPr>
      <w:r>
        <w:rPr>
          <w:rFonts w:ascii="Times New Roman"/>
          <w:b w:val="false"/>
          <w:i w:val="false"/>
          <w:color w:val="000000"/>
          <w:sz w:val="28"/>
        </w:rPr>
        <w:t>
      Сізден менің жеке меншігімдегі (жер пайдаланудағы) 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мекенжайында орналасқан, кадастрлық нөмірі__________________________ жер учаскесінің ___________________________________ нысаналы мақсатын __________________________________________________ нысаналы мақсатына _____________________________________________________________________</w:t>
      </w:r>
      <w:r>
        <w:br/>
      </w:r>
      <w:r>
        <w:rPr>
          <w:rFonts w:ascii="Times New Roman"/>
          <w:b w:val="false"/>
          <w:i w:val="false"/>
          <w:color w:val="000000"/>
          <w:sz w:val="28"/>
        </w:rPr>
        <w:t>
(нысаналы мақсатын өзгерту қажеттілігінің себебін көрсету)</w:t>
      </w:r>
      <w:r>
        <w:br/>
      </w:r>
      <w:r>
        <w:rPr>
          <w:rFonts w:ascii="Times New Roman"/>
          <w:b w:val="false"/>
          <w:i w:val="false"/>
          <w:color w:val="000000"/>
          <w:sz w:val="28"/>
        </w:rPr>
        <w:t>
байланысты өзгертуді сұраймын.</w:t>
      </w:r>
      <w:r>
        <w:br/>
      </w:r>
      <w:r>
        <w:rPr>
          <w:rFonts w:ascii="Times New Roman"/>
          <w:b w:val="false"/>
          <w:i w:val="false"/>
          <w:color w:val="000000"/>
          <w:sz w:val="28"/>
        </w:rPr>
        <w:t>
Күні __________ Өтініш беруші________________________________</w:t>
      </w:r>
      <w:r>
        <w:br/>
      </w:r>
      <w:r>
        <w:rPr>
          <w:rFonts w:ascii="Times New Roman"/>
          <w:b w:val="false"/>
          <w:i w:val="false"/>
          <w:color w:val="000000"/>
          <w:sz w:val="28"/>
        </w:rPr>
        <w:t>
            (жеке не уәкілетті тұлғаның тегі, аты,</w:t>
      </w:r>
      <w:r>
        <w:br/>
      </w:r>
      <w:r>
        <w:rPr>
          <w:rFonts w:ascii="Times New Roman"/>
          <w:b w:val="false"/>
          <w:i w:val="false"/>
          <w:color w:val="000000"/>
          <w:sz w:val="28"/>
        </w:rPr>
        <w:t>
            ___________________________________</w:t>
      </w:r>
      <w:r>
        <w:br/>
      </w:r>
      <w:r>
        <w:rPr>
          <w:rFonts w:ascii="Times New Roman"/>
          <w:b w:val="false"/>
          <w:i w:val="false"/>
          <w:color w:val="000000"/>
          <w:sz w:val="28"/>
        </w:rPr>
        <w:t>
            әкесінің аты немесе заңды тұлғаның</w:t>
      </w:r>
      <w:r>
        <w:br/>
      </w:r>
      <w:r>
        <w:rPr>
          <w:rFonts w:ascii="Times New Roman"/>
          <w:b w:val="false"/>
          <w:i w:val="false"/>
          <w:color w:val="000000"/>
          <w:sz w:val="28"/>
        </w:rPr>
        <w:t>
            _________________________________</w:t>
      </w:r>
      <w:r>
        <w:br/>
      </w:r>
      <w:r>
        <w:rPr>
          <w:rFonts w:ascii="Times New Roman"/>
          <w:b w:val="false"/>
          <w:i w:val="false"/>
          <w:color w:val="000000"/>
          <w:sz w:val="28"/>
        </w:rPr>
        <w:t>
            атауы қолы)</w:t>
      </w:r>
    </w:p>
    <w:bookmarkEnd w:id="69"/>
    <w:bookmarkStart w:name="z72" w:id="70"/>
    <w:p>
      <w:pPr>
        <w:spacing w:after="0"/>
        <w:ind w:left="0"/>
        <w:jc w:val="both"/>
      </w:pPr>
      <w:r>
        <w:rPr>
          <w:rFonts w:ascii="Times New Roman"/>
          <w:b w:val="false"/>
          <w:i w:val="false"/>
          <w:color w:val="000000"/>
          <w:sz w:val="28"/>
        </w:rPr>
        <w:t>
«Жер учаскесінің нысаналы мақсатын</w:t>
      </w:r>
      <w:r>
        <w:br/>
      </w:r>
      <w:r>
        <w:rPr>
          <w:rFonts w:ascii="Times New Roman"/>
          <w:b w:val="false"/>
          <w:i w:val="false"/>
          <w:color w:val="000000"/>
          <w:sz w:val="28"/>
        </w:rPr>
        <w:t xml:space="preserve">
өзгертуге шешім беру»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70"/>
    <w:bookmarkStart w:name="z73" w:id="71"/>
    <w:p>
      <w:pPr>
        <w:spacing w:after="0"/>
        <w:ind w:left="0"/>
        <w:jc w:val="left"/>
      </w:pPr>
      <w:r>
        <w:rPr>
          <w:rFonts w:ascii="Times New Roman"/>
          <w:b/>
          <w:i w:val="false"/>
          <w:color w:val="000000"/>
        </w:rPr>
        <w:t xml:space="preserve"> 
Әрбір ҚФБ әкімшілік әрекеттерінің (үдерістердің) бір ізділігі мен өзара әрекетін мәтіндік кестелік сипаттау</w:t>
      </w:r>
      <w:r>
        <w:br/>
      </w:r>
      <w:r>
        <w:rPr>
          <w:rFonts w:ascii="Times New Roman"/>
          <w:b/>
          <w:i w:val="false"/>
          <w:color w:val="000000"/>
        </w:rPr>
        <w:t>
1 кесте. ҚФБ әрекетін уәкілетті орган арқылы сипаттау</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2153"/>
        <w:gridCol w:w="2353"/>
        <w:gridCol w:w="2153"/>
        <w:gridCol w:w="3333"/>
        <w:gridCol w:w="1933"/>
        <w:gridCol w:w="1633"/>
        <w:gridCol w:w="783"/>
        <w:gridCol w:w="1733"/>
        <w:gridCol w:w="195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әрекеті (жұмыстың барысы, ағыны)</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r>
              <w:br/>
            </w:r>
            <w:r>
              <w:rPr>
                <w:rFonts w:ascii="Times New Roman"/>
                <w:b w:val="false"/>
                <w:i w:val="false"/>
                <w:color w:val="000000"/>
                <w:sz w:val="20"/>
              </w:rPr>
              <w:t>
тің № (жұмыстың барысы, ағыны)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79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маманы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басшысы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 органның жауапты орындау-</w:t>
            </w:r>
            <w:r>
              <w:br/>
            </w:r>
            <w:r>
              <w:rPr>
                <w:rFonts w:ascii="Times New Roman"/>
                <w:b w:val="false"/>
                <w:i w:val="false"/>
                <w:color w:val="000000"/>
                <w:sz w:val="20"/>
              </w:rPr>
              <w:t>
шы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w:t>
            </w:r>
            <w:r>
              <w:br/>
            </w:r>
            <w:r>
              <w:rPr>
                <w:rFonts w:ascii="Times New Roman"/>
                <w:b w:val="false"/>
                <w:i w:val="false"/>
                <w:color w:val="000000"/>
                <w:sz w:val="20"/>
              </w:rPr>
              <w:t>
лікті атқару-</w:t>
            </w:r>
            <w:r>
              <w:br/>
            </w:r>
            <w:r>
              <w:rPr>
                <w:rFonts w:ascii="Times New Roman"/>
                <w:b w:val="false"/>
                <w:i w:val="false"/>
                <w:color w:val="000000"/>
                <w:sz w:val="20"/>
              </w:rPr>
              <w:t>
шы орган</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w:t>
            </w:r>
            <w:r>
              <w:br/>
            </w:r>
            <w:r>
              <w:rPr>
                <w:rFonts w:ascii="Times New Roman"/>
                <w:b w:val="false"/>
                <w:i w:val="false"/>
                <w:color w:val="000000"/>
                <w:sz w:val="20"/>
              </w:rPr>
              <w:t>
ті атқарушы органның жауапты маманы</w:t>
            </w:r>
          </w:p>
        </w:tc>
      </w:tr>
      <w:tr>
        <w:trPr>
          <w:trHeight w:val="58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 үрдіс, операция) және оны сипаттау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және қажет құжаттарды қабылдау, өтінішті тіркеу, алушыға қолхат беру, құжаттарды жергілікті атқарушы органның басшысына жіберу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қарар қою, уәкілетті органға орындау үшін жіберу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мен танысу, қарар қою, уәкілетті органның жауапты орындашыға орындау үшін жіберу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толығын тексеру, құжаттардың толық болуы кезінде аудан жергілікті атқарушы органмен құрылатын комиссияның қарауына жолдау (бұдан әрі – Комиссия). Осы Регламенттің 12-тармағында көрсетілген тиісті құжаттар толық ұсынылмаған жағдайда, құжаттарды тапсырған күнінен бастап екі жұмыс күнінен аспайтын уақытта, жергілікті атқарушы орган мемлекеттік қызмет алушыны мемлекеттік қызметті көрсетуден бас тарту жөнінде жазбаша хабардар етеді.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w:t>
            </w:r>
            <w:r>
              <w:br/>
            </w:r>
            <w:r>
              <w:rPr>
                <w:rFonts w:ascii="Times New Roman"/>
                <w:b w:val="false"/>
                <w:i w:val="false"/>
                <w:color w:val="000000"/>
                <w:sz w:val="20"/>
              </w:rPr>
              <w:t>
тарды қарау. Отырыста қарау кезінде Комиссия жер учаске-</w:t>
            </w:r>
            <w:r>
              <w:br/>
            </w:r>
            <w:r>
              <w:rPr>
                <w:rFonts w:ascii="Times New Roman"/>
                <w:b w:val="false"/>
                <w:i w:val="false"/>
                <w:color w:val="000000"/>
                <w:sz w:val="20"/>
              </w:rPr>
              <w:t>
сінің нысаналы мақсатын өзгерту туралы шешім немесе бас тарту туралы шешім қабыл-</w:t>
            </w:r>
            <w:r>
              <w:br/>
            </w:r>
            <w:r>
              <w:rPr>
                <w:rFonts w:ascii="Times New Roman"/>
                <w:b w:val="false"/>
                <w:i w:val="false"/>
                <w:color w:val="000000"/>
                <w:sz w:val="20"/>
              </w:rPr>
              <w:t>
дайды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хаттама-</w:t>
            </w:r>
            <w:r>
              <w:br/>
            </w:r>
            <w:r>
              <w:rPr>
                <w:rFonts w:ascii="Times New Roman"/>
                <w:b w:val="false"/>
                <w:i w:val="false"/>
                <w:color w:val="000000"/>
                <w:sz w:val="20"/>
              </w:rPr>
              <w:t>
сы негі-</w:t>
            </w:r>
            <w:r>
              <w:br/>
            </w:r>
            <w:r>
              <w:rPr>
                <w:rFonts w:ascii="Times New Roman"/>
                <w:b w:val="false"/>
                <w:i w:val="false"/>
                <w:color w:val="000000"/>
                <w:sz w:val="20"/>
              </w:rPr>
              <w:t>
зінде жер учаске-</w:t>
            </w:r>
            <w:r>
              <w:br/>
            </w:r>
            <w:r>
              <w:rPr>
                <w:rFonts w:ascii="Times New Roman"/>
                <w:b w:val="false"/>
                <w:i w:val="false"/>
                <w:color w:val="000000"/>
                <w:sz w:val="20"/>
              </w:rPr>
              <w:t>
сінің пайда-</w:t>
            </w:r>
            <w:r>
              <w:br/>
            </w:r>
            <w:r>
              <w:rPr>
                <w:rFonts w:ascii="Times New Roman"/>
                <w:b w:val="false"/>
                <w:i w:val="false"/>
                <w:color w:val="000000"/>
                <w:sz w:val="20"/>
              </w:rPr>
              <w:t>
лану мақсатын өзгер-</w:t>
            </w:r>
            <w:r>
              <w:br/>
            </w:r>
            <w:r>
              <w:rPr>
                <w:rFonts w:ascii="Times New Roman"/>
                <w:b w:val="false"/>
                <w:i w:val="false"/>
                <w:color w:val="000000"/>
                <w:sz w:val="20"/>
              </w:rPr>
              <w:t>
ту туралы әкімдік қаулы-</w:t>
            </w:r>
            <w:r>
              <w:br/>
            </w:r>
            <w:r>
              <w:rPr>
                <w:rFonts w:ascii="Times New Roman"/>
                <w:b w:val="false"/>
                <w:i w:val="false"/>
                <w:color w:val="000000"/>
                <w:sz w:val="20"/>
              </w:rPr>
              <w:t>
сының жобасын немесе бас тарту туралы дәлелді жауабын дайын-</w:t>
            </w:r>
            <w:r>
              <w:br/>
            </w:r>
            <w:r>
              <w:rPr>
                <w:rFonts w:ascii="Times New Roman"/>
                <w:b w:val="false"/>
                <w:i w:val="false"/>
                <w:color w:val="000000"/>
                <w:sz w:val="20"/>
              </w:rPr>
              <w:t>
дайды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w:t>
            </w:r>
            <w:r>
              <w:br/>
            </w:r>
            <w:r>
              <w:rPr>
                <w:rFonts w:ascii="Times New Roman"/>
                <w:b w:val="false"/>
                <w:i w:val="false"/>
                <w:color w:val="000000"/>
                <w:sz w:val="20"/>
              </w:rPr>
              <w:t>
дайды, ал жер учаске-</w:t>
            </w:r>
            <w:r>
              <w:br/>
            </w:r>
            <w:r>
              <w:rPr>
                <w:rFonts w:ascii="Times New Roman"/>
                <w:b w:val="false"/>
                <w:i w:val="false"/>
                <w:color w:val="000000"/>
                <w:sz w:val="20"/>
              </w:rPr>
              <w:t>
сінің пайда-</w:t>
            </w:r>
            <w:r>
              <w:br/>
            </w:r>
            <w:r>
              <w:rPr>
                <w:rFonts w:ascii="Times New Roman"/>
                <w:b w:val="false"/>
                <w:i w:val="false"/>
                <w:color w:val="000000"/>
                <w:sz w:val="20"/>
              </w:rPr>
              <w:t>
лану мақсатын өзгерту туралы әкімдік қаулы-</w:t>
            </w:r>
            <w:r>
              <w:br/>
            </w:r>
            <w:r>
              <w:rPr>
                <w:rFonts w:ascii="Times New Roman"/>
                <w:b w:val="false"/>
                <w:i w:val="false"/>
                <w:color w:val="000000"/>
                <w:sz w:val="20"/>
              </w:rPr>
              <w:t>
сына (жергі-</w:t>
            </w:r>
            <w:r>
              <w:br/>
            </w:r>
            <w:r>
              <w:rPr>
                <w:rFonts w:ascii="Times New Roman"/>
                <w:b w:val="false"/>
                <w:i w:val="false"/>
                <w:color w:val="000000"/>
                <w:sz w:val="20"/>
              </w:rPr>
              <w:t>
лікті атқарушы органның басшысы жер учаске-</w:t>
            </w:r>
            <w:r>
              <w:br/>
            </w:r>
            <w:r>
              <w:rPr>
                <w:rFonts w:ascii="Times New Roman"/>
                <w:b w:val="false"/>
                <w:i w:val="false"/>
                <w:color w:val="000000"/>
                <w:sz w:val="20"/>
              </w:rPr>
              <w:t>
сін нысаналы өзгер-</w:t>
            </w:r>
            <w:r>
              <w:br/>
            </w:r>
            <w:r>
              <w:rPr>
                <w:rFonts w:ascii="Times New Roman"/>
                <w:b w:val="false"/>
                <w:i w:val="false"/>
                <w:color w:val="000000"/>
                <w:sz w:val="20"/>
              </w:rPr>
              <w:t>
туге шешімге) немесе бас тарту туралы уәждел-</w:t>
            </w:r>
            <w:r>
              <w:br/>
            </w:r>
            <w:r>
              <w:rPr>
                <w:rFonts w:ascii="Times New Roman"/>
                <w:b w:val="false"/>
                <w:i w:val="false"/>
                <w:color w:val="000000"/>
                <w:sz w:val="20"/>
              </w:rPr>
              <w:t>
ген жауапқа қол қояды және жергі-</w:t>
            </w:r>
            <w:r>
              <w:br/>
            </w:r>
            <w:r>
              <w:rPr>
                <w:rFonts w:ascii="Times New Roman"/>
                <w:b w:val="false"/>
                <w:i w:val="false"/>
                <w:color w:val="000000"/>
                <w:sz w:val="20"/>
              </w:rPr>
              <w:t>
лікті атқарушы органның жауапты маманына жолдайды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w:t>
            </w:r>
            <w:r>
              <w:br/>
            </w:r>
            <w:r>
              <w:rPr>
                <w:rFonts w:ascii="Times New Roman"/>
                <w:b w:val="false"/>
                <w:i w:val="false"/>
                <w:color w:val="000000"/>
                <w:sz w:val="20"/>
              </w:rPr>
              <w:t>
тік қызмет көрсету нәтижесін тіркеу және мемлекет-</w:t>
            </w:r>
            <w:r>
              <w:br/>
            </w:r>
            <w:r>
              <w:rPr>
                <w:rFonts w:ascii="Times New Roman"/>
                <w:b w:val="false"/>
                <w:i w:val="false"/>
                <w:color w:val="000000"/>
                <w:sz w:val="20"/>
              </w:rPr>
              <w:t>
тік қызмет алушыға беру</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w:t>
            </w:r>
            <w:r>
              <w:br/>
            </w:r>
            <w:r>
              <w:rPr>
                <w:rFonts w:ascii="Times New Roman"/>
                <w:b w:val="false"/>
                <w:i w:val="false"/>
                <w:color w:val="000000"/>
                <w:sz w:val="20"/>
              </w:rPr>
              <w:t>
тер, құжат, ұйымдастыру-өкім-</w:t>
            </w:r>
            <w:r>
              <w:br/>
            </w:r>
            <w:r>
              <w:rPr>
                <w:rFonts w:ascii="Times New Roman"/>
                <w:b w:val="false"/>
                <w:i w:val="false"/>
                <w:color w:val="000000"/>
                <w:sz w:val="20"/>
              </w:rPr>
              <w:t>
дік шешім)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жіберу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орындашыға жіберу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Комиссияға жіберу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w:t>
            </w:r>
            <w:r>
              <w:br/>
            </w:r>
            <w:r>
              <w:rPr>
                <w:rFonts w:ascii="Times New Roman"/>
                <w:b w:val="false"/>
                <w:i w:val="false"/>
                <w:color w:val="000000"/>
                <w:sz w:val="20"/>
              </w:rPr>
              <w:t>
сінің пайдалану мақсатын өзгертуге шешім немесе бас тарту туралы уәжделген жауап</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w:t>
            </w:r>
            <w:r>
              <w:br/>
            </w:r>
            <w:r>
              <w:rPr>
                <w:rFonts w:ascii="Times New Roman"/>
                <w:b w:val="false"/>
                <w:i w:val="false"/>
                <w:color w:val="000000"/>
                <w:sz w:val="20"/>
              </w:rPr>
              <w:t>
сінің пайда-</w:t>
            </w:r>
            <w:r>
              <w:br/>
            </w:r>
            <w:r>
              <w:rPr>
                <w:rFonts w:ascii="Times New Roman"/>
                <w:b w:val="false"/>
                <w:i w:val="false"/>
                <w:color w:val="000000"/>
                <w:sz w:val="20"/>
              </w:rPr>
              <w:t>
лану мақса-</w:t>
            </w:r>
            <w:r>
              <w:br/>
            </w:r>
            <w:r>
              <w:rPr>
                <w:rFonts w:ascii="Times New Roman"/>
                <w:b w:val="false"/>
                <w:i w:val="false"/>
                <w:color w:val="000000"/>
                <w:sz w:val="20"/>
              </w:rPr>
              <w:t>
тын өзгерту туралы әкімдік қаулы-</w:t>
            </w:r>
            <w:r>
              <w:br/>
            </w:r>
            <w:r>
              <w:rPr>
                <w:rFonts w:ascii="Times New Roman"/>
                <w:b w:val="false"/>
                <w:i w:val="false"/>
                <w:color w:val="000000"/>
                <w:sz w:val="20"/>
              </w:rPr>
              <w:t>
сының жобасы (жер учас-</w:t>
            </w:r>
            <w:r>
              <w:br/>
            </w:r>
            <w:r>
              <w:rPr>
                <w:rFonts w:ascii="Times New Roman"/>
                <w:b w:val="false"/>
                <w:i w:val="false"/>
                <w:color w:val="000000"/>
                <w:sz w:val="20"/>
              </w:rPr>
              <w:t>
кесінің пайда-</w:t>
            </w:r>
            <w:r>
              <w:br/>
            </w:r>
            <w:r>
              <w:rPr>
                <w:rFonts w:ascii="Times New Roman"/>
                <w:b w:val="false"/>
                <w:i w:val="false"/>
                <w:color w:val="000000"/>
                <w:sz w:val="20"/>
              </w:rPr>
              <w:t>
лану мақса-</w:t>
            </w:r>
            <w:r>
              <w:br/>
            </w:r>
            <w:r>
              <w:rPr>
                <w:rFonts w:ascii="Times New Roman"/>
                <w:b w:val="false"/>
                <w:i w:val="false"/>
                <w:color w:val="000000"/>
                <w:sz w:val="20"/>
              </w:rPr>
              <w:t>
тын өзгер-</w:t>
            </w:r>
            <w:r>
              <w:br/>
            </w:r>
            <w:r>
              <w:rPr>
                <w:rFonts w:ascii="Times New Roman"/>
                <w:b w:val="false"/>
                <w:i w:val="false"/>
                <w:color w:val="000000"/>
                <w:sz w:val="20"/>
              </w:rPr>
              <w:t>
туге шешім) немесе бас тарту туралы уәждел-</w:t>
            </w:r>
            <w:r>
              <w:br/>
            </w:r>
            <w:r>
              <w:rPr>
                <w:rFonts w:ascii="Times New Roman"/>
                <w:b w:val="false"/>
                <w:i w:val="false"/>
                <w:color w:val="000000"/>
                <w:sz w:val="20"/>
              </w:rPr>
              <w:t>
ген жауап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w:t>
            </w:r>
            <w:r>
              <w:br/>
            </w:r>
            <w:r>
              <w:rPr>
                <w:rFonts w:ascii="Times New Roman"/>
                <w:b w:val="false"/>
                <w:i w:val="false"/>
                <w:color w:val="000000"/>
                <w:sz w:val="20"/>
              </w:rPr>
              <w:t>
сінің пайдалану мақсатын өзгертуге шешім немесе бас тарту туралы уәжделген жауап</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немесе бас тарту туралы уәжделген жауап</w:t>
            </w:r>
          </w:p>
        </w:tc>
      </w:tr>
      <w:tr>
        <w:trPr>
          <w:trHeight w:val="21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w:t>
            </w:r>
            <w:r>
              <w:br/>
            </w:r>
            <w:r>
              <w:rPr>
                <w:rFonts w:ascii="Times New Roman"/>
                <w:b w:val="false"/>
                <w:i w:val="false"/>
                <w:color w:val="000000"/>
                <w:sz w:val="20"/>
              </w:rPr>
              <w:t>
дері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күнтізбелік күн ішінде</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күнтіз-</w:t>
            </w:r>
            <w:r>
              <w:br/>
            </w:r>
            <w:r>
              <w:rPr>
                <w:rFonts w:ascii="Times New Roman"/>
                <w:b w:val="false"/>
                <w:i w:val="false"/>
                <w:color w:val="000000"/>
                <w:sz w:val="20"/>
              </w:rPr>
              <w:t>
белік күн ішінде</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күнтіз-</w:t>
            </w:r>
            <w:r>
              <w:br/>
            </w:r>
            <w:r>
              <w:rPr>
                <w:rFonts w:ascii="Times New Roman"/>
                <w:b w:val="false"/>
                <w:i w:val="false"/>
                <w:color w:val="000000"/>
                <w:sz w:val="20"/>
              </w:rPr>
              <w:t>
белік күн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4" w:id="72"/>
    <w:p>
      <w:pPr>
        <w:spacing w:after="0"/>
        <w:ind w:left="0"/>
        <w:jc w:val="both"/>
      </w:pPr>
      <w:r>
        <w:rPr>
          <w:rFonts w:ascii="Times New Roman"/>
          <w:b w:val="false"/>
          <w:i w:val="false"/>
          <w:color w:val="000000"/>
          <w:sz w:val="28"/>
        </w:rPr>
        <w:t>
 </w:t>
      </w:r>
    </w:p>
    <w:bookmarkEnd w:id="72"/>
    <w:bookmarkStart w:name="z75" w:id="73"/>
    <w:p>
      <w:pPr>
        <w:spacing w:after="0"/>
        <w:ind w:left="0"/>
        <w:jc w:val="left"/>
      </w:pPr>
      <w:r>
        <w:rPr>
          <w:rFonts w:ascii="Times New Roman"/>
          <w:b/>
          <w:i w:val="false"/>
          <w:color w:val="000000"/>
        </w:rPr>
        <w:t xml:space="preserve"> 
Пайдалану нұсқалары. Негізгі үдеріс</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1"/>
        <w:gridCol w:w="2015"/>
        <w:gridCol w:w="2199"/>
        <w:gridCol w:w="5877"/>
        <w:gridCol w:w="3180"/>
        <w:gridCol w:w="3938"/>
      </w:tblGrid>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маманы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w:t>
            </w:r>
            <w:r>
              <w:br/>
            </w:r>
            <w:r>
              <w:rPr>
                <w:rFonts w:ascii="Times New Roman"/>
                <w:b w:val="false"/>
                <w:i w:val="false"/>
                <w:color w:val="000000"/>
                <w:sz w:val="20"/>
              </w:rPr>
              <w:t>
ті атқарушы органның басшысы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Өтінішті және қажет құжаттарды қабылдау, өтінішті тіркеу, мемлекеттік қызмет алушыға қолхат беру, құжаттарды жергілікті атқарушы органның басшысына жіберу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әрекет</w:t>
            </w:r>
            <w:r>
              <w:br/>
            </w:r>
            <w:r>
              <w:rPr>
                <w:rFonts w:ascii="Times New Roman"/>
                <w:b w:val="false"/>
                <w:i w:val="false"/>
                <w:color w:val="000000"/>
                <w:sz w:val="20"/>
              </w:rPr>
              <w:t>
Құжат-</w:t>
            </w:r>
            <w:r>
              <w:br/>
            </w:r>
            <w:r>
              <w:rPr>
                <w:rFonts w:ascii="Times New Roman"/>
                <w:b w:val="false"/>
                <w:i w:val="false"/>
                <w:color w:val="000000"/>
                <w:sz w:val="20"/>
              </w:rPr>
              <w:t>
тармен танысу, қарар қою, уәкілетті органға орындау үшін жіберу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әрекет</w:t>
            </w:r>
            <w:r>
              <w:br/>
            </w:r>
            <w:r>
              <w:rPr>
                <w:rFonts w:ascii="Times New Roman"/>
                <w:b w:val="false"/>
                <w:i w:val="false"/>
                <w:color w:val="000000"/>
                <w:sz w:val="20"/>
              </w:rPr>
              <w:t>
Құжат-</w:t>
            </w:r>
            <w:r>
              <w:br/>
            </w:r>
            <w:r>
              <w:rPr>
                <w:rFonts w:ascii="Times New Roman"/>
                <w:b w:val="false"/>
                <w:i w:val="false"/>
                <w:color w:val="000000"/>
                <w:sz w:val="20"/>
              </w:rPr>
              <w:t>
тармен танысу, қарар қою, уәкілетті органның жауапты орындашыға орындау үшін жіберу</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r>
              <w:br/>
            </w:r>
            <w:r>
              <w:rPr>
                <w:rFonts w:ascii="Times New Roman"/>
                <w:b w:val="false"/>
                <w:i w:val="false"/>
                <w:color w:val="000000"/>
                <w:sz w:val="20"/>
              </w:rPr>
              <w:t>
ұсынылған құжаттардың толығын тексеру, құжаттардың толық болуы кезінде аудан жергілікті атқарушы органмен құрылатын комиссияның қарауына жолдау (бұдан әрі – Комиссия). Осы Регламенттің 12-тармағында көрсетілген тиісті құжаттар толық ұсынылмаған жағдайда, құжаттарды тапсырған күнінен бастап екі жұмыс күнінен аспайтын уақытта, жергілікті атқарушы орган мемлекеттік қызмет алушыны мемлекеттік қызметті көрсетуден бас тарту жөнінде жазбаша хабардар етеді.</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әрекет</w:t>
            </w:r>
            <w:r>
              <w:br/>
            </w:r>
            <w:r>
              <w:rPr>
                <w:rFonts w:ascii="Times New Roman"/>
                <w:b w:val="false"/>
                <w:i w:val="false"/>
                <w:color w:val="000000"/>
                <w:sz w:val="20"/>
              </w:rPr>
              <w:t>
ұсынылған құжаттарды қарау. Отырыста қарау кезінде Комиссия жер учаскесінің нысаналы мақсатын өзгерту туралы бас тарту туралы шешім қабылдайды</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әрекет</w:t>
            </w:r>
            <w:r>
              <w:br/>
            </w:r>
            <w:r>
              <w:rPr>
                <w:rFonts w:ascii="Times New Roman"/>
                <w:b w:val="false"/>
                <w:i w:val="false"/>
                <w:color w:val="000000"/>
                <w:sz w:val="20"/>
              </w:rPr>
              <w:t>
бас тарту туралы уәжделген жауапқа қол қояды және жергілікті атқарушы органның жауапты маманына жолдайды</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әрекет</w:t>
            </w:r>
            <w:r>
              <w:br/>
            </w:r>
            <w:r>
              <w:rPr>
                <w:rFonts w:ascii="Times New Roman"/>
                <w:b w:val="false"/>
                <w:i w:val="false"/>
                <w:color w:val="000000"/>
                <w:sz w:val="20"/>
              </w:rPr>
              <w:t>
жер учаскесінің пайдалану мақсатын өзгертуге шешімді тіркеу және мемлекеттік қызмет алушыға беру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әрекет</w:t>
            </w:r>
            <w:r>
              <w:br/>
            </w:r>
            <w:r>
              <w:rPr>
                <w:rFonts w:ascii="Times New Roman"/>
                <w:b w:val="false"/>
                <w:i w:val="false"/>
                <w:color w:val="000000"/>
                <w:sz w:val="20"/>
              </w:rPr>
              <w:t>
Комиссия хаттамасы негізінде жер учаскесінің пайдалану мақсатын өзгерту туралы әкімдік қаулысының жобасын дайындайды</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6" w:id="74"/>
    <w:p>
      <w:pPr>
        <w:spacing w:after="0"/>
        <w:ind w:left="0"/>
        <w:jc w:val="both"/>
      </w:pPr>
      <w:r>
        <w:rPr>
          <w:rFonts w:ascii="Times New Roman"/>
          <w:b w:val="false"/>
          <w:i w:val="false"/>
          <w:color w:val="000000"/>
          <w:sz w:val="28"/>
        </w:rPr>
        <w:t>
 </w:t>
      </w:r>
    </w:p>
    <w:bookmarkEnd w:id="74"/>
    <w:bookmarkStart w:name="z77" w:id="75"/>
    <w:p>
      <w:pPr>
        <w:spacing w:after="0"/>
        <w:ind w:left="0"/>
        <w:jc w:val="left"/>
      </w:pPr>
      <w:r>
        <w:rPr>
          <w:rFonts w:ascii="Times New Roman"/>
          <w:b/>
          <w:i w:val="false"/>
          <w:color w:val="000000"/>
        </w:rPr>
        <w:t xml:space="preserve"> 
Пайдалану нұсқалары. Баламалы үдеріс</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0"/>
        <w:gridCol w:w="2672"/>
        <w:gridCol w:w="3284"/>
        <w:gridCol w:w="4866"/>
        <w:gridCol w:w="2482"/>
        <w:gridCol w:w="4066"/>
      </w:tblGrid>
      <w:tr>
        <w:trPr>
          <w:trHeight w:val="3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маманы</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басшысы</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w:t>
            </w:r>
          </w:p>
        </w:tc>
      </w:tr>
      <w:tr>
        <w:trPr>
          <w:trHeight w:val="3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Өтінішті және қажет құжаттарды қабылдау, өтінішті тіркеу, мемлекеттік қызмет алушыға қолхат беру, құжаттарды жергілікті атқарушы органның басшысына жіберу</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әрекет</w:t>
            </w:r>
            <w:r>
              <w:br/>
            </w:r>
            <w:r>
              <w:rPr>
                <w:rFonts w:ascii="Times New Roman"/>
                <w:b w:val="false"/>
                <w:i w:val="false"/>
                <w:color w:val="000000"/>
                <w:sz w:val="20"/>
              </w:rPr>
              <w:t>
Құжаттармен танысу, қарар қою, уәкілетті органға орындау үшін жіберу</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әрекет</w:t>
            </w:r>
            <w:r>
              <w:br/>
            </w:r>
            <w:r>
              <w:rPr>
                <w:rFonts w:ascii="Times New Roman"/>
                <w:b w:val="false"/>
                <w:i w:val="false"/>
                <w:color w:val="000000"/>
                <w:sz w:val="20"/>
              </w:rPr>
              <w:t>
Құжаттармен танысу, қарар қою, уәкілетті органның жауапты орындашыға орындау үшін жіберу</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r>
              <w:br/>
            </w:r>
            <w:r>
              <w:rPr>
                <w:rFonts w:ascii="Times New Roman"/>
                <w:b w:val="false"/>
                <w:i w:val="false"/>
                <w:color w:val="000000"/>
                <w:sz w:val="20"/>
              </w:rPr>
              <w:t>
ұсынылған құжаттардың толығын тексеру, құжаттардың толық болуы кезінде аудан жергілікті атқарушы органмен құрылатын комиссияның қарауына жолдау (бұдан әрі – Комиссия). Осы Регламенттің 12-тармағында көрсетілген тиісті құжаттар толық ұсынылмаған жағдайда, құжаттарды тапсырған күнінен бастап екі жұмыс күнінен аспайтын уақытта, жергілікті атқарушы орган мемлекеттік қызмет алушыны мемлекеттік қызметті көрсетуден бас тарту жөнінде жазбаша хабардар етеді.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әрекет</w:t>
            </w:r>
            <w:r>
              <w:br/>
            </w:r>
            <w:r>
              <w:rPr>
                <w:rFonts w:ascii="Times New Roman"/>
                <w:b w:val="false"/>
                <w:i w:val="false"/>
                <w:color w:val="000000"/>
                <w:sz w:val="20"/>
              </w:rPr>
              <w:t>
ұсынылған құжаттарды қарау. Отырыста қарау кезінде Комиссия жер учаскесінің нысаналы мақсатын өзгерту туралы шешім қабылдайды</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әрекет</w:t>
            </w:r>
            <w:r>
              <w:br/>
            </w:r>
            <w:r>
              <w:rPr>
                <w:rFonts w:ascii="Times New Roman"/>
                <w:b w:val="false"/>
                <w:i w:val="false"/>
                <w:color w:val="000000"/>
                <w:sz w:val="20"/>
              </w:rPr>
              <w:t>
бас тарту туралы уәжделген жауапқа қол қояды және жергілікті атқарушы органның жауапты маманына жолдайды</w:t>
            </w:r>
          </w:p>
        </w:tc>
      </w:tr>
      <w:tr>
        <w:trPr>
          <w:trHeight w:val="3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әрекет</w:t>
            </w:r>
            <w:r>
              <w:br/>
            </w:r>
            <w:r>
              <w:rPr>
                <w:rFonts w:ascii="Times New Roman"/>
                <w:b w:val="false"/>
                <w:i w:val="false"/>
                <w:color w:val="000000"/>
                <w:sz w:val="20"/>
              </w:rPr>
              <w:t>
бас тарту туралы уәжделген жауап беруін тіркеу және мемлекеттік қызмет алушыға беру</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әрекет</w:t>
            </w:r>
            <w:r>
              <w:br/>
            </w:r>
            <w:r>
              <w:rPr>
                <w:rFonts w:ascii="Times New Roman"/>
                <w:b w:val="false"/>
                <w:i w:val="false"/>
                <w:color w:val="000000"/>
                <w:sz w:val="20"/>
              </w:rPr>
              <w:t>
Комиссия хаттамасы негізінде бас тарту туралы дәлелді жауабын дайындайды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8" w:id="76"/>
    <w:p>
      <w:pPr>
        <w:spacing w:after="0"/>
        <w:ind w:left="0"/>
        <w:jc w:val="both"/>
      </w:pPr>
      <w:r>
        <w:rPr>
          <w:rFonts w:ascii="Times New Roman"/>
          <w:b w:val="false"/>
          <w:i w:val="false"/>
          <w:color w:val="000000"/>
          <w:sz w:val="28"/>
        </w:rPr>
        <w:t>
Жер учаскесінің нысаналы мақсатын</w:t>
      </w:r>
      <w:r>
        <w:br/>
      </w:r>
      <w:r>
        <w:rPr>
          <w:rFonts w:ascii="Times New Roman"/>
          <w:b w:val="false"/>
          <w:i w:val="false"/>
          <w:color w:val="000000"/>
          <w:sz w:val="28"/>
        </w:rPr>
        <w:t>
өзгертуге шешім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3-қосымша</w:t>
      </w:r>
    </w:p>
    <w:bookmarkEnd w:id="76"/>
    <w:bookmarkStart w:name="z79" w:id="77"/>
    <w:p>
      <w:pPr>
        <w:spacing w:after="0"/>
        <w:ind w:left="0"/>
        <w:jc w:val="left"/>
      </w:pPr>
      <w:r>
        <w:rPr>
          <w:rFonts w:ascii="Times New Roman"/>
          <w:b/>
          <w:i w:val="false"/>
          <w:color w:val="000000"/>
        </w:rPr>
        <w:t xml:space="preserve"> 
ҚФБ мен мемлекеттік қызмет көрсету үдерісіндегі әкімшілік әрекеттердің логикалық бір ізділігі мен өзара әрекетін көрсететін сызба</w:t>
      </w:r>
    </w:p>
    <w:bookmarkEnd w:id="77"/>
    <w:p>
      <w:pPr>
        <w:spacing w:after="0"/>
        <w:ind w:left="0"/>
        <w:jc w:val="both"/>
      </w:pPr>
      <w:r>
        <w:drawing>
          <wp:inline distT="0" distB="0" distL="0" distR="0">
            <wp:extent cx="12674600" cy="657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2674600" cy="6578600"/>
                    </a:xfrm>
                    <a:prstGeom prst="rect">
                      <a:avLst/>
                    </a:prstGeom>
                  </pic:spPr>
                </pic:pic>
              </a:graphicData>
            </a:graphic>
          </wp:inline>
        </w:drawing>
      </w:r>
    </w:p>
    <w:bookmarkStart w:name="z80" w:id="78"/>
    <w:p>
      <w:pPr>
        <w:spacing w:after="0"/>
        <w:ind w:left="0"/>
        <w:jc w:val="both"/>
      </w:pPr>
      <w:r>
        <w:rPr>
          <w:rFonts w:ascii="Times New Roman"/>
          <w:b w:val="false"/>
          <w:i w:val="false"/>
          <w:color w:val="000000"/>
          <w:sz w:val="28"/>
        </w:rPr>
        <w:t>
 </w:t>
      </w:r>
    </w:p>
    <w:bookmarkEnd w:id="78"/>
    <w:bookmarkStart w:name="z81" w:id="79"/>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Мағжан Жұмабаев ауданы әкімдігінің</w:t>
      </w:r>
      <w:r>
        <w:br/>
      </w:r>
      <w:r>
        <w:rPr>
          <w:rFonts w:ascii="Times New Roman"/>
          <w:b w:val="false"/>
          <w:i w:val="false"/>
          <w:color w:val="000000"/>
          <w:sz w:val="28"/>
        </w:rPr>
        <w:t>
2013 жылғы 1 ақпандағы № 29</w:t>
      </w:r>
      <w:r>
        <w:br/>
      </w:r>
      <w:r>
        <w:rPr>
          <w:rFonts w:ascii="Times New Roman"/>
          <w:b w:val="false"/>
          <w:i w:val="false"/>
          <w:color w:val="000000"/>
          <w:sz w:val="28"/>
        </w:rPr>
        <w:t>
қаулысымен бекітілді</w:t>
      </w:r>
    </w:p>
    <w:bookmarkEnd w:id="79"/>
    <w:bookmarkStart w:name="z82" w:id="80"/>
    <w:p>
      <w:pPr>
        <w:spacing w:after="0"/>
        <w:ind w:left="0"/>
        <w:jc w:val="left"/>
      </w:pPr>
      <w:r>
        <w:rPr>
          <w:rFonts w:ascii="Times New Roman"/>
          <w:b/>
          <w:i w:val="false"/>
          <w:color w:val="000000"/>
        </w:rPr>
        <w:t xml:space="preserve"> 
«Іздестіру жұмыстарын жүргізу үшін жер учаскесін </w:t>
      </w:r>
      <w:r>
        <w:br/>
      </w:r>
      <w:r>
        <w:rPr>
          <w:rFonts w:ascii="Times New Roman"/>
          <w:b/>
          <w:i w:val="false"/>
          <w:color w:val="000000"/>
        </w:rPr>
        <w:t xml:space="preserve">
пайдалануға рұқсат беру» </w:t>
      </w:r>
      <w:r>
        <w:br/>
      </w:r>
      <w:r>
        <w:rPr>
          <w:rFonts w:ascii="Times New Roman"/>
          <w:b/>
          <w:i w:val="false"/>
          <w:color w:val="000000"/>
        </w:rPr>
        <w:t>
мемлекеттік қызмет регламенті</w:t>
      </w:r>
      <w:r>
        <w:br/>
      </w:r>
      <w:r>
        <w:rPr>
          <w:rFonts w:ascii="Times New Roman"/>
          <w:b/>
          <w:i w:val="false"/>
          <w:color w:val="000000"/>
        </w:rPr>
        <w:t>
1. Негізгі ұғымдар</w:t>
      </w:r>
    </w:p>
    <w:bookmarkEnd w:id="80"/>
    <w:bookmarkStart w:name="z83" w:id="81"/>
    <w:p>
      <w:pPr>
        <w:spacing w:after="0"/>
        <w:ind w:left="0"/>
        <w:jc w:val="both"/>
      </w:pPr>
      <w:r>
        <w:rPr>
          <w:rFonts w:ascii="Times New Roman"/>
          <w:b w:val="false"/>
          <w:i w:val="false"/>
          <w:color w:val="000000"/>
          <w:sz w:val="28"/>
        </w:rPr>
        <w:t>
      1. Осы «Іздестіру жұмыстарын жүргізу үшін жер учаскесін пайдалануға рұқсат беру» Регламентінде (бұдан әрі – Регламент) келесі ұғымдар пайдаланылады:</w:t>
      </w:r>
      <w:r>
        <w:br/>
      </w:r>
      <w:r>
        <w:rPr>
          <w:rFonts w:ascii="Times New Roman"/>
          <w:b w:val="false"/>
          <w:i w:val="false"/>
          <w:color w:val="000000"/>
          <w:sz w:val="28"/>
        </w:rPr>
        <w:t>
      1) құрылымдық-функционалдық бірліктер – бұл уәкілетті органдардың, мемлекеттік органдар құрылымдық бөлімшелерінің, мемлекеттік органдардың жауапты тұлғалары, ақпараттық жүйелер немесе олардың кіші жүйелері;</w:t>
      </w:r>
      <w:r>
        <w:br/>
      </w:r>
      <w:r>
        <w:rPr>
          <w:rFonts w:ascii="Times New Roman"/>
          <w:b w:val="false"/>
          <w:i w:val="false"/>
          <w:color w:val="000000"/>
          <w:sz w:val="28"/>
        </w:rPr>
        <w:t>
      2) уәкілетті орган – «Солтүстік Қазақстан облысы Мамлют ауданының жер қатынастары бөлімі» мемлекеттік мекемесі.</w:t>
      </w:r>
    </w:p>
    <w:bookmarkEnd w:id="81"/>
    <w:bookmarkStart w:name="z84" w:id="82"/>
    <w:p>
      <w:pPr>
        <w:spacing w:after="0"/>
        <w:ind w:left="0"/>
        <w:jc w:val="left"/>
      </w:pPr>
      <w:r>
        <w:rPr>
          <w:rFonts w:ascii="Times New Roman"/>
          <w:b/>
          <w:i w:val="false"/>
          <w:color w:val="000000"/>
        </w:rPr>
        <w:t xml:space="preserve"> 
2. Жалпы ережелер</w:t>
      </w:r>
    </w:p>
    <w:bookmarkEnd w:id="82"/>
    <w:bookmarkStart w:name="z85" w:id="83"/>
    <w:p>
      <w:pPr>
        <w:spacing w:after="0"/>
        <w:ind w:left="0"/>
        <w:jc w:val="both"/>
      </w:pPr>
      <w:r>
        <w:rPr>
          <w:rFonts w:ascii="Times New Roman"/>
          <w:b w:val="false"/>
          <w:i w:val="false"/>
          <w:color w:val="000000"/>
          <w:sz w:val="28"/>
        </w:rPr>
        <w:t>
      2. «Іздестіру жұмыстарын жүргізу үшін жер учаскесін пайдалануға рұқсат беру» мемлекеттік қызметі (бұдан әрі - мемлекеттік қызмет) егiстiкте, жақсартылған шабындықтар мен жайылымдарда, көп жылдық екпелер бар жерде, сондай-ақ ерекше қорғалатын табиғи аумақтар жерi мен орман қоры жерiнде облыстардың жергілікті атқарушы органдары көрсететін қоса алмағанда, Солтүстік Қазақстан облысы, Мағжан Жұмабаев ауданы, Булаев қаласы, Юбилейный көшесі, 56, телефон 871531 2-14-03 мекенжайында орналасқан ауданның жергілікті атқарушы органымен көрсетіледі.</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Қазақстан Республикасының 2003 жылғы 20 маусымдағы Жер кодексінің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71 баптары</w:t>
      </w:r>
      <w:r>
        <w:rPr>
          <w:rFonts w:ascii="Times New Roman"/>
          <w:b w:val="false"/>
          <w:i w:val="false"/>
          <w:color w:val="000000"/>
          <w:sz w:val="28"/>
        </w:rPr>
        <w:t xml:space="preserve"> және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қаулысына</w:t>
      </w:r>
      <w:r>
        <w:rPr>
          <w:rFonts w:ascii="Times New Roman"/>
          <w:b w:val="false"/>
          <w:i w:val="false"/>
          <w:color w:val="000000"/>
          <w:sz w:val="28"/>
        </w:rPr>
        <w:t xml:space="preserve"> өзгерістер енгізу туралы» Қазақстан Республикасы Үкіметінің 2012 жылғы 1 қарашадағы № 1392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6. Мемлекеттік қызмет көрсету тәртібі және қажетті құжаттар туралы толық ақпарат жер ресурстарын басқару жөніндегі Қазақстан Республикасы Агенттігінің: www.auzr.kz интернет ресурсында; жергілікті атқарушы органның mzh-akimat@sko.kz интернет ресурсында уәкілетті органның стендтерінде, ақпараттық ресми көздерінде орналастырылады.</w:t>
      </w:r>
      <w:r>
        <w:br/>
      </w:r>
      <w:r>
        <w:rPr>
          <w:rFonts w:ascii="Times New Roman"/>
          <w:b w:val="false"/>
          <w:i w:val="false"/>
          <w:color w:val="000000"/>
          <w:sz w:val="28"/>
        </w:rPr>
        <w:t>
      7. Мемлекеттік қызмет көрсету нәтижесі қағаз тасымалдағышта іздестіру жұмыстарын жүргізу үшін жер учаскесін пайдалануға рұқсат не жазбаша түрде себептерін көрсете отырып, қызмет көрсетуден бас тарту туралы дәлелді жауап беру болып табылады.</w:t>
      </w:r>
      <w:r>
        <w:br/>
      </w:r>
      <w:r>
        <w:rPr>
          <w:rFonts w:ascii="Times New Roman"/>
          <w:b w:val="false"/>
          <w:i w:val="false"/>
          <w:color w:val="000000"/>
          <w:sz w:val="28"/>
        </w:rPr>
        <w:t>
      8. Жергілікті атқарушы органның жұмыс кестесі: күнделікті, дүйсенбіден жұма күнін қоса алғанда, сағат 13-00-ден 14-00-ге дейінгі түскі үзіліспен сағат 9-00-ден 18-00-ге дейін көрсетіледі, демалыс күндері: сенбі, жексенбі және «Қазақстан Республикасындағы мерекелер туралы» 2001 жылғы 13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мереке күндері.</w:t>
      </w:r>
      <w:r>
        <w:br/>
      </w:r>
      <w:r>
        <w:rPr>
          <w:rFonts w:ascii="Times New Roman"/>
          <w:b w:val="false"/>
          <w:i w:val="false"/>
          <w:color w:val="000000"/>
          <w:sz w:val="28"/>
        </w:rPr>
        <w:t>
      Құжаттарды қабылдау сағат 9-00-ден 18-00-ге дейін кезекке тұру тәртібімен алдын ала жазылусыз және жедел қызмет көрсетусіз жүзеге асырылады.</w:t>
      </w:r>
      <w:r>
        <w:br/>
      </w:r>
      <w:r>
        <w:rPr>
          <w:rFonts w:ascii="Times New Roman"/>
          <w:b w:val="false"/>
          <w:i w:val="false"/>
          <w:color w:val="000000"/>
          <w:sz w:val="28"/>
        </w:rPr>
        <w:t>
      9. Мемлекеттік қызмет ауданның жергілікті атқарушы органның ғимаратында көрсетіледі. Залда күту орындары, толтырылған бланк үлгілері бар стенділер, өтініш бланкілері бар тағандар орналастырылады, физикалық мүмкіндігі шектеулі адамдар үшін жағдайлар көзделген.</w:t>
      </w:r>
    </w:p>
    <w:bookmarkEnd w:id="83"/>
    <w:bookmarkStart w:name="z86" w:id="84"/>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84"/>
    <w:bookmarkStart w:name="z87" w:id="85"/>
    <w:p>
      <w:pPr>
        <w:spacing w:after="0"/>
        <w:ind w:left="0"/>
        <w:jc w:val="both"/>
      </w:pPr>
      <w:r>
        <w:rPr>
          <w:rFonts w:ascii="Times New Roman"/>
          <w:b w:val="false"/>
          <w:i w:val="false"/>
          <w:color w:val="000000"/>
          <w:sz w:val="28"/>
        </w:rPr>
        <w:t>
      10. Мемлекеттік қызмет жеке және заңды тұлғаларға (бұдан әрі – мемлекеттік қызметті алушы) көрсетіледі.</w:t>
      </w:r>
      <w:r>
        <w:br/>
      </w:r>
      <w:r>
        <w:rPr>
          <w:rFonts w:ascii="Times New Roman"/>
          <w:b w:val="false"/>
          <w:i w:val="false"/>
          <w:color w:val="000000"/>
          <w:sz w:val="28"/>
        </w:rPr>
        <w:t>
      11. Мемлекеттік қызмет көрсету мерзімдері:</w:t>
      </w:r>
      <w:r>
        <w:br/>
      </w:r>
      <w:r>
        <w:rPr>
          <w:rFonts w:ascii="Times New Roman"/>
          <w:b w:val="false"/>
          <w:i w:val="false"/>
          <w:color w:val="000000"/>
          <w:sz w:val="28"/>
        </w:rPr>
        <w:t>
      1) мемлекеттік қызметті алушымен осы Регламенттің </w:t>
      </w:r>
      <w:r>
        <w:rPr>
          <w:rFonts w:ascii="Times New Roman"/>
          <w:b w:val="false"/>
          <w:i w:val="false"/>
          <w:color w:val="000000"/>
          <w:sz w:val="28"/>
        </w:rPr>
        <w:t>12 тармағында</w:t>
      </w:r>
      <w:r>
        <w:rPr>
          <w:rFonts w:ascii="Times New Roman"/>
          <w:b w:val="false"/>
          <w:i w:val="false"/>
          <w:color w:val="000000"/>
          <w:sz w:val="28"/>
        </w:rPr>
        <w:t xml:space="preserve"> көрсетілген құжаттарды тапсырған күннен бастап – 10 жұмыс күні;</w:t>
      </w:r>
      <w:r>
        <w:br/>
      </w:r>
      <w:r>
        <w:rPr>
          <w:rFonts w:ascii="Times New Roman"/>
          <w:b w:val="false"/>
          <w:i w:val="false"/>
          <w:color w:val="000000"/>
          <w:sz w:val="28"/>
        </w:rPr>
        <w:t>
      2) құжаттарды тапсыру және алу кезінде кезекті күтудің максималды уақыты – 30 минут;</w:t>
      </w:r>
      <w:r>
        <w:br/>
      </w:r>
      <w:r>
        <w:rPr>
          <w:rFonts w:ascii="Times New Roman"/>
          <w:b w:val="false"/>
          <w:i w:val="false"/>
          <w:color w:val="000000"/>
          <w:sz w:val="28"/>
        </w:rPr>
        <w:t>
      3) құжаттарды тапсыру және алу кезінде қызмет көрсетудің максималды уақыты – 30 минут.</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келесі құжаттарды тапсыру қажет:</w:t>
      </w:r>
      <w:r>
        <w:br/>
      </w:r>
      <w:r>
        <w:rPr>
          <w:rFonts w:ascii="Times New Roman"/>
          <w:b w:val="false"/>
          <w:i w:val="false"/>
          <w:color w:val="000000"/>
          <w:sz w:val="28"/>
        </w:rPr>
        <w:t>
      1)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іздестіру жұмыстарын жүргізу үшін жер учаскелерін пайдалануға рұқсат беру туралы жеке тұлғадан өтініш немесе мерзімдерін, орналасқан жері мен көлемі көрсетілген заңды тұлғадан өтініш-хат;</w:t>
      </w:r>
      <w:r>
        <w:br/>
      </w:r>
      <w:r>
        <w:rPr>
          <w:rFonts w:ascii="Times New Roman"/>
          <w:b w:val="false"/>
          <w:i w:val="false"/>
          <w:color w:val="000000"/>
          <w:sz w:val="28"/>
        </w:rPr>
        <w:t>
      2) заңды тұлға ретінде мемлекеттік қызметті алушының мемлекеттік тіркеу туралы куәлігінің көшірмесі – заңды тұлға үшін;</w:t>
      </w:r>
      <w:r>
        <w:br/>
      </w:r>
      <w:r>
        <w:rPr>
          <w:rFonts w:ascii="Times New Roman"/>
          <w:b w:val="false"/>
          <w:i w:val="false"/>
          <w:color w:val="000000"/>
          <w:sz w:val="28"/>
        </w:rPr>
        <w:t>
      3) жеке басын куәландыратын құжаттың көшірмесі – жеке тұлға үшін;</w:t>
      </w:r>
      <w:r>
        <w:br/>
      </w:r>
      <w:r>
        <w:rPr>
          <w:rFonts w:ascii="Times New Roman"/>
          <w:b w:val="false"/>
          <w:i w:val="false"/>
          <w:color w:val="000000"/>
          <w:sz w:val="28"/>
        </w:rPr>
        <w:t>
      4) жеке кәсіпкер ретінде мемлекеттік қызметті алушының мемлекеттік тіркеу туралы куәлігінің көшірмесі – жеке кәсіпкер үшін;</w:t>
      </w:r>
      <w:r>
        <w:br/>
      </w:r>
      <w:r>
        <w:rPr>
          <w:rFonts w:ascii="Times New Roman"/>
          <w:b w:val="false"/>
          <w:i w:val="false"/>
          <w:color w:val="000000"/>
          <w:sz w:val="28"/>
        </w:rPr>
        <w:t>
      5) іздестіру жұмыстарын жүргізуге тапсырманың көшірмесі;</w:t>
      </w:r>
      <w:r>
        <w:br/>
      </w:r>
      <w:r>
        <w:rPr>
          <w:rFonts w:ascii="Times New Roman"/>
          <w:b w:val="false"/>
          <w:i w:val="false"/>
          <w:color w:val="000000"/>
          <w:sz w:val="28"/>
        </w:rPr>
        <w:t>
      6) іздестіру жұмыстарын жүргізу аймағының жоспары (сызбасы);</w:t>
      </w:r>
      <w:r>
        <w:br/>
      </w:r>
      <w:r>
        <w:rPr>
          <w:rFonts w:ascii="Times New Roman"/>
          <w:b w:val="false"/>
          <w:i w:val="false"/>
          <w:color w:val="000000"/>
          <w:sz w:val="28"/>
        </w:rPr>
        <w:t>
      7) мемлекеттік қызметті алушымен бекітілген іздестіру жұмыстарын жүргізу бойынша графикасы;</w:t>
      </w:r>
      <w:r>
        <w:br/>
      </w:r>
      <w:r>
        <w:rPr>
          <w:rFonts w:ascii="Times New Roman"/>
          <w:b w:val="false"/>
          <w:i w:val="false"/>
          <w:color w:val="000000"/>
          <w:sz w:val="28"/>
        </w:rPr>
        <w:t>
      8) кепіл хат – топырақ қабатын бүлдірген кезде топырақ қабатын қалпына келтіруді, сондай-ақ келтірілген зиянды төлеу кезінде (қажет болған жағдайда) және жерді нысаналы мақсатында пайдалану үшін оларды пайдалануға жарамды қалпына келтіру жөніндегі іздестіру жұмыстарын орындаушылардың міндеттемесі.</w:t>
      </w:r>
      <w:r>
        <w:br/>
      </w:r>
      <w:r>
        <w:rPr>
          <w:rFonts w:ascii="Times New Roman"/>
          <w:b w:val="false"/>
          <w:i w:val="false"/>
          <w:color w:val="000000"/>
          <w:sz w:val="28"/>
        </w:rPr>
        <w:t>
      Құжаттардың көшірмелерін тексеру үшін құжаттардың түпнұсқалары ұсынылады, олар тексерілгеннен кейін мемлекеттік қызметті алушыға қайтарылады.</w:t>
      </w:r>
      <w:r>
        <w:br/>
      </w:r>
      <w:r>
        <w:rPr>
          <w:rFonts w:ascii="Times New Roman"/>
          <w:b w:val="false"/>
          <w:i w:val="false"/>
          <w:color w:val="000000"/>
          <w:sz w:val="28"/>
        </w:rPr>
        <w:t>
      13. Өтініш бланкілері жергілікті атқарушы органның кеңсе қызметкерлерімен беріледі.</w:t>
      </w:r>
      <w:r>
        <w:br/>
      </w:r>
      <w:r>
        <w:rPr>
          <w:rFonts w:ascii="Times New Roman"/>
          <w:b w:val="false"/>
          <w:i w:val="false"/>
          <w:color w:val="000000"/>
          <w:sz w:val="28"/>
        </w:rPr>
        <w:t>
      14. Құжаттарды қабылдау жергілікті атқарушы органның уәкілетті тұлғасымен жүзеге асырылады.</w:t>
      </w:r>
      <w:r>
        <w:br/>
      </w:r>
      <w:r>
        <w:rPr>
          <w:rFonts w:ascii="Times New Roman"/>
          <w:b w:val="false"/>
          <w:i w:val="false"/>
          <w:color w:val="000000"/>
          <w:sz w:val="28"/>
        </w:rPr>
        <w:t>
      15. Жергілікті атқарушы орган кеңсесінің қызметкерімен мемлекеттік қызметті алушыға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құжаттардың қабылдағаны туралы қолхат беріледі, онда:</w:t>
      </w:r>
      <w:r>
        <w:br/>
      </w:r>
      <w:r>
        <w:rPr>
          <w:rFonts w:ascii="Times New Roman"/>
          <w:b w:val="false"/>
          <w:i w:val="false"/>
          <w:color w:val="000000"/>
          <w:sz w:val="28"/>
        </w:rPr>
        <w:t>
      1) сұраудың нөмірі және қабылданған күні;</w:t>
      </w:r>
      <w:r>
        <w:br/>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және орны;</w:t>
      </w:r>
      <w:r>
        <w:br/>
      </w:r>
      <w:r>
        <w:rPr>
          <w:rFonts w:ascii="Times New Roman"/>
          <w:b w:val="false"/>
          <w:i w:val="false"/>
          <w:color w:val="000000"/>
          <w:sz w:val="28"/>
        </w:rPr>
        <w:t>
      5) мемлекеттік қызмет көрсету үшін өтінішті қабылдаған адамның тегі, аты, әкесінің аты мен лауазымы көрсетіледі.</w:t>
      </w:r>
      <w:r>
        <w:br/>
      </w:r>
      <w:r>
        <w:rPr>
          <w:rFonts w:ascii="Times New Roman"/>
          <w:b w:val="false"/>
          <w:i w:val="false"/>
          <w:color w:val="000000"/>
          <w:sz w:val="28"/>
        </w:rPr>
        <w:t>
      16. Рұқсат мемлекеттік қызмет алушының жеке өзіне немесе сенімхат бойынша уәкілетті тұлғаға беріледі.</w:t>
      </w:r>
      <w:r>
        <w:br/>
      </w:r>
      <w:r>
        <w:rPr>
          <w:rFonts w:ascii="Times New Roman"/>
          <w:b w:val="false"/>
          <w:i w:val="false"/>
          <w:color w:val="000000"/>
          <w:sz w:val="28"/>
        </w:rPr>
        <w:t>
      17. Жергілікті атқарушы орган белгіленген мерзімде мемлекеттік қызметті алушыға рұқсат немесе қызмет беруден бас тарту туралы дәлелді жауап бермеген жағдайда, онда беру мерзімінің өткен күнінен бастап рұқсат берілді деп есептеледі.</w:t>
      </w:r>
      <w:r>
        <w:br/>
      </w:r>
      <w:r>
        <w:rPr>
          <w:rFonts w:ascii="Times New Roman"/>
          <w:b w:val="false"/>
          <w:i w:val="false"/>
          <w:color w:val="000000"/>
          <w:sz w:val="28"/>
        </w:rPr>
        <w:t>
      18. Мемлекеттік қызметті алушыдан өтініш қабылдау сәттен және мемлекеттік қызмет нәтижесін беру кезіне дейінгі мемлекеттік қызмет көрсету сатылары:</w:t>
      </w:r>
      <w:r>
        <w:br/>
      </w:r>
      <w:r>
        <w:rPr>
          <w:rFonts w:ascii="Times New Roman"/>
          <w:b w:val="false"/>
          <w:i w:val="false"/>
          <w:color w:val="000000"/>
          <w:sz w:val="28"/>
        </w:rPr>
        <w:t>
      мемлекеттік қызметті алушы мемлекеттік қызметті алу үшін жергілікті атқарушы органға жүгінеді;</w:t>
      </w:r>
      <w:r>
        <w:br/>
      </w:r>
      <w:r>
        <w:rPr>
          <w:rFonts w:ascii="Times New Roman"/>
          <w:b w:val="false"/>
          <w:i w:val="false"/>
          <w:color w:val="000000"/>
          <w:sz w:val="28"/>
        </w:rPr>
        <w:t>
      1) жергілікті атқарушы органның жауапты маманы құжаттарды қабылдайды, өтінішті тіркейді, мемлекеттік қызметті алушыға құжаттарды қабылдағаны туралы қолхат береді және танысу үшін жергілікті атқарушы органның басшысына жібереді;</w:t>
      </w:r>
      <w:r>
        <w:br/>
      </w:r>
      <w:r>
        <w:rPr>
          <w:rFonts w:ascii="Times New Roman"/>
          <w:b w:val="false"/>
          <w:i w:val="false"/>
          <w:color w:val="000000"/>
          <w:sz w:val="28"/>
        </w:rPr>
        <w:t>
      2) жергілікті атқарушы органның басшысы келіп түскен құжаттармен танысуды іске асырады, бұрыштама қояды және құжаттарды уәкілетті органға орындауға жібереді;</w:t>
      </w:r>
      <w:r>
        <w:br/>
      </w:r>
      <w:r>
        <w:rPr>
          <w:rFonts w:ascii="Times New Roman"/>
          <w:b w:val="false"/>
          <w:i w:val="false"/>
          <w:color w:val="000000"/>
          <w:sz w:val="28"/>
        </w:rPr>
        <w:t>
      3) уәкілетті органның жауапты орындаушысы ұсынылған құжаттардың толықтығын тексереді. Іздестіру жұмыстары үшін жер учаскесін пайдалануға рұқсат беру туралы қаулы жобасын дайындайды не бас тарту туралы дәлелді жауап рәсімдейді және қол қою үшін жергілікті атқарушы органның басшысына жолдайды.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тиісті құжаттар толық ұсынылмаған жағдайда, құжаттарды тапсырған күнінен бастап екі жұмыс күнінен аспайтын уақытта, жергілікті атқарушы орган мемлекеттік қызмет алушыны мемлекеттік қызметті көрсетуден бас тарту жөнінде жазбаша хабардар етеді.</w:t>
      </w:r>
      <w:r>
        <w:br/>
      </w:r>
      <w:r>
        <w:rPr>
          <w:rFonts w:ascii="Times New Roman"/>
          <w:b w:val="false"/>
          <w:i w:val="false"/>
          <w:color w:val="000000"/>
          <w:sz w:val="28"/>
        </w:rPr>
        <w:t>
      4) жергілікті атқарушы орган қабылдайды, жергілікті атқарушы органның басшысы іздестіру жұмыстары үшін жер учаскесін пайдалануға рұқсат беру туралы қаулыға не бас тарту туралы дәлелді жауапқа қол қояды және жергілікті атқарушы органның жауапты маманына жолдайды;</w:t>
      </w:r>
      <w:r>
        <w:br/>
      </w:r>
      <w:r>
        <w:rPr>
          <w:rFonts w:ascii="Times New Roman"/>
          <w:b w:val="false"/>
          <w:i w:val="false"/>
          <w:color w:val="000000"/>
          <w:sz w:val="28"/>
        </w:rPr>
        <w:t>
      5) жергілікті атқарушы органның жауапты маманы мемлекеттік қызмет көрсету нәтижесін тіркейді және мемлекеттік қызметті алушыға береді.</w:t>
      </w:r>
    </w:p>
    <w:bookmarkEnd w:id="85"/>
    <w:bookmarkStart w:name="z88" w:id="86"/>
    <w:p>
      <w:pPr>
        <w:spacing w:after="0"/>
        <w:ind w:left="0"/>
        <w:jc w:val="left"/>
      </w:pPr>
      <w:r>
        <w:rPr>
          <w:rFonts w:ascii="Times New Roman"/>
          <w:b/>
          <w:i w:val="false"/>
          <w:color w:val="000000"/>
        </w:rPr>
        <w:t xml:space="preserve"> 
4. Мемлекеттік қызмет көрсету процесіндегі</w:t>
      </w:r>
      <w:r>
        <w:br/>
      </w:r>
      <w:r>
        <w:rPr>
          <w:rFonts w:ascii="Times New Roman"/>
          <w:b/>
          <w:i w:val="false"/>
          <w:color w:val="000000"/>
        </w:rPr>
        <w:t>
әрекет (өзара іс-әрекет) тәртібін сипаттау</w:t>
      </w:r>
    </w:p>
    <w:bookmarkEnd w:id="86"/>
    <w:bookmarkStart w:name="z89" w:id="87"/>
    <w:p>
      <w:pPr>
        <w:spacing w:after="0"/>
        <w:ind w:left="0"/>
        <w:jc w:val="both"/>
      </w:pPr>
      <w:r>
        <w:rPr>
          <w:rFonts w:ascii="Times New Roman"/>
          <w:b w:val="false"/>
          <w:i w:val="false"/>
          <w:color w:val="000000"/>
          <w:sz w:val="28"/>
        </w:rPr>
        <w:t>
      19. Мемлекеттік қызмет көрсету процесіне келесі құрылымдық - функционалдық бірліктер қатысады (бұдан әрі – ҚФБ):</w:t>
      </w:r>
      <w:r>
        <w:br/>
      </w:r>
      <w:r>
        <w:rPr>
          <w:rFonts w:ascii="Times New Roman"/>
          <w:b w:val="false"/>
          <w:i w:val="false"/>
          <w:color w:val="000000"/>
          <w:sz w:val="28"/>
        </w:rPr>
        <w:t>
      1) жергілікті атқарушы органның басшысы;</w:t>
      </w:r>
      <w:r>
        <w:br/>
      </w:r>
      <w:r>
        <w:rPr>
          <w:rFonts w:ascii="Times New Roman"/>
          <w:b w:val="false"/>
          <w:i w:val="false"/>
          <w:color w:val="000000"/>
          <w:sz w:val="28"/>
        </w:rPr>
        <w:t>
      2) жергілікті атқарушы органның жауапты маманы;</w:t>
      </w:r>
      <w:r>
        <w:br/>
      </w:r>
      <w:r>
        <w:rPr>
          <w:rFonts w:ascii="Times New Roman"/>
          <w:b w:val="false"/>
          <w:i w:val="false"/>
          <w:color w:val="000000"/>
          <w:sz w:val="28"/>
        </w:rPr>
        <w:t>
      3) уәкілетті органның жауапты орындаушысы;</w:t>
      </w:r>
      <w:r>
        <w:br/>
      </w:r>
      <w:r>
        <w:rPr>
          <w:rFonts w:ascii="Times New Roman"/>
          <w:b w:val="false"/>
          <w:i w:val="false"/>
          <w:color w:val="000000"/>
          <w:sz w:val="28"/>
        </w:rPr>
        <w:t>
      4) жергілікті атқарушы орган.</w:t>
      </w:r>
      <w:r>
        <w:br/>
      </w:r>
      <w:r>
        <w:rPr>
          <w:rFonts w:ascii="Times New Roman"/>
          <w:b w:val="false"/>
          <w:i w:val="false"/>
          <w:color w:val="000000"/>
          <w:sz w:val="28"/>
        </w:rPr>
        <w:t>
      20. Әрбір әкімшілік әрекетті орындау мерзімі көрсетіліп әрбір ҚФБ-мен әкімшілік әрекеттің (үдерістің) өзара әрекеті мен бір ізділіктің мәтіндік кестелік сипаттамасы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21. ҚФБ мен логикалық бір ізділігі арасындағы өзара байланысты көрсететін сызба (мемлекеттік қызмет көрсету процесінде)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көрсетілген.</w:t>
      </w:r>
    </w:p>
    <w:bookmarkEnd w:id="87"/>
    <w:bookmarkStart w:name="z90" w:id="88"/>
    <w:p>
      <w:pPr>
        <w:spacing w:after="0"/>
        <w:ind w:left="0"/>
        <w:jc w:val="left"/>
      </w:pPr>
      <w:r>
        <w:rPr>
          <w:rFonts w:ascii="Times New Roman"/>
          <w:b/>
          <w:i w:val="false"/>
          <w:color w:val="000000"/>
        </w:rPr>
        <w:t xml:space="preserve"> 
5. Мемлекеттік қызмет көрсететін лауазымды </w:t>
      </w:r>
      <w:r>
        <w:br/>
      </w:r>
      <w:r>
        <w:rPr>
          <w:rFonts w:ascii="Times New Roman"/>
          <w:b/>
          <w:i w:val="false"/>
          <w:color w:val="000000"/>
        </w:rPr>
        <w:t>
тұлғалардың жауапкершілігі</w:t>
      </w:r>
    </w:p>
    <w:bookmarkEnd w:id="88"/>
    <w:bookmarkStart w:name="z91" w:id="89"/>
    <w:p>
      <w:pPr>
        <w:spacing w:after="0"/>
        <w:ind w:left="0"/>
        <w:jc w:val="both"/>
      </w:pPr>
      <w:r>
        <w:rPr>
          <w:rFonts w:ascii="Times New Roman"/>
          <w:b w:val="false"/>
          <w:i w:val="false"/>
          <w:color w:val="000000"/>
          <w:sz w:val="28"/>
        </w:rPr>
        <w:t>
      22. Мемлекеттік қызметті көрсетуге жауапты тұлғалар мемлекеттік қызмет көрсетуге қатысатын жергілікті атқарушы органның басшысы, жергілікті атқарушы органның, уәкілетті органның жауапты лауазымды тұлғалары (бұдан әрі – лауазымды тұлғалар).</w:t>
      </w:r>
      <w:r>
        <w:br/>
      </w:r>
      <w:r>
        <w:rPr>
          <w:rFonts w:ascii="Times New Roman"/>
          <w:b w:val="false"/>
          <w:i w:val="false"/>
          <w:color w:val="000000"/>
          <w:sz w:val="28"/>
        </w:rPr>
        <w:t>
      Лауазымды тұлғалар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қаралған тәртіптегі белгіленген мерзімде мемлекеттік қызмет көрсетудің жүзеге асырылуына жауапкершілікте болады.</w:t>
      </w:r>
    </w:p>
    <w:bookmarkEnd w:id="89"/>
    <w:bookmarkStart w:name="z92" w:id="90"/>
    <w:p>
      <w:pPr>
        <w:spacing w:after="0"/>
        <w:ind w:left="0"/>
        <w:jc w:val="both"/>
      </w:pPr>
      <w:r>
        <w:rPr>
          <w:rFonts w:ascii="Times New Roman"/>
          <w:b w:val="false"/>
          <w:i w:val="false"/>
          <w:color w:val="000000"/>
          <w:sz w:val="28"/>
        </w:rPr>
        <w:t>
«Іздестіру жұмыстарын жүргізу</w:t>
      </w:r>
      <w:r>
        <w:br/>
      </w:r>
      <w:r>
        <w:rPr>
          <w:rFonts w:ascii="Times New Roman"/>
          <w:b w:val="false"/>
          <w:i w:val="false"/>
          <w:color w:val="000000"/>
          <w:sz w:val="28"/>
        </w:rPr>
        <w:t>
үшін жер учаскесін пайдалануға</w:t>
      </w:r>
      <w:r>
        <w:br/>
      </w:r>
      <w:r>
        <w:rPr>
          <w:rFonts w:ascii="Times New Roman"/>
          <w:b w:val="false"/>
          <w:i w:val="false"/>
          <w:color w:val="000000"/>
          <w:sz w:val="28"/>
        </w:rPr>
        <w:t>
рұқсат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90"/>
    <w:bookmarkStart w:name="z93" w:id="91"/>
    <w:p>
      <w:pPr>
        <w:spacing w:after="0"/>
        <w:ind w:left="0"/>
        <w:jc w:val="both"/>
      </w:pPr>
      <w:r>
        <w:rPr>
          <w:rFonts w:ascii="Times New Roman"/>
          <w:b w:val="false"/>
          <w:i w:val="false"/>
          <w:color w:val="000000"/>
          <w:sz w:val="28"/>
        </w:rPr>
        <w:t>
____________________________________ әкімі</w:t>
      </w:r>
      <w:r>
        <w:br/>
      </w:r>
      <w:r>
        <w:rPr>
          <w:rFonts w:ascii="Times New Roman"/>
          <w:b w:val="false"/>
          <w:i w:val="false"/>
          <w:color w:val="000000"/>
          <w:sz w:val="28"/>
        </w:rPr>
        <w:t>
(жергілікті атқарушы органның атауы)</w:t>
      </w:r>
      <w:r>
        <w:br/>
      </w:r>
      <w:r>
        <w:rPr>
          <w:rFonts w:ascii="Times New Roman"/>
          <w:b w:val="false"/>
          <w:i w:val="false"/>
          <w:color w:val="000000"/>
          <w:sz w:val="28"/>
        </w:rPr>
        <w:t>
_________________________________________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_________________________________________</w:t>
      </w:r>
      <w:r>
        <w:br/>
      </w:r>
      <w:r>
        <w:rPr>
          <w:rFonts w:ascii="Times New Roman"/>
          <w:b w:val="false"/>
          <w:i w:val="false"/>
          <w:color w:val="000000"/>
          <w:sz w:val="28"/>
        </w:rPr>
        <w:t>
не заңды тұлғаның толық атауы)</w:t>
      </w:r>
      <w:r>
        <w:br/>
      </w:r>
      <w:r>
        <w:rPr>
          <w:rFonts w:ascii="Times New Roman"/>
          <w:b w:val="false"/>
          <w:i w:val="false"/>
          <w:color w:val="000000"/>
          <w:sz w:val="28"/>
        </w:rPr>
        <w:t>
_________________________________________</w:t>
      </w:r>
      <w:r>
        <w:br/>
      </w:r>
      <w:r>
        <w:rPr>
          <w:rFonts w:ascii="Times New Roman"/>
          <w:b w:val="false"/>
          <w:i w:val="false"/>
          <w:color w:val="000000"/>
          <w:sz w:val="28"/>
        </w:rPr>
        <w:t>
(жеке немесе заңды тұлғаның жеке</w:t>
      </w:r>
      <w:r>
        <w:br/>
      </w:r>
      <w:r>
        <w:rPr>
          <w:rFonts w:ascii="Times New Roman"/>
          <w:b w:val="false"/>
          <w:i w:val="false"/>
          <w:color w:val="000000"/>
          <w:sz w:val="28"/>
        </w:rPr>
        <w:t>
_________________________________________</w:t>
      </w:r>
      <w:r>
        <w:br/>
      </w:r>
      <w:r>
        <w:rPr>
          <w:rFonts w:ascii="Times New Roman"/>
          <w:b w:val="false"/>
          <w:i w:val="false"/>
          <w:color w:val="000000"/>
          <w:sz w:val="28"/>
        </w:rPr>
        <w:t>
басын куәландыратын құжаттардың</w:t>
      </w:r>
      <w:r>
        <w:br/>
      </w:r>
      <w:r>
        <w:rPr>
          <w:rFonts w:ascii="Times New Roman"/>
          <w:b w:val="false"/>
          <w:i w:val="false"/>
          <w:color w:val="000000"/>
          <w:sz w:val="28"/>
        </w:rPr>
        <w:t>
_________________________________________</w:t>
      </w:r>
      <w:r>
        <w:br/>
      </w:r>
      <w:r>
        <w:rPr>
          <w:rFonts w:ascii="Times New Roman"/>
          <w:b w:val="false"/>
          <w:i w:val="false"/>
          <w:color w:val="000000"/>
          <w:sz w:val="28"/>
        </w:rPr>
        <w:t>
деректемелері, байланыс телефоны,</w:t>
      </w:r>
      <w:r>
        <w:br/>
      </w:r>
      <w:r>
        <w:rPr>
          <w:rFonts w:ascii="Times New Roman"/>
          <w:b w:val="false"/>
          <w:i w:val="false"/>
          <w:color w:val="000000"/>
          <w:sz w:val="28"/>
        </w:rPr>
        <w:t>
_________________________________________</w:t>
      </w:r>
      <w:r>
        <w:br/>
      </w:r>
      <w:r>
        <w:rPr>
          <w:rFonts w:ascii="Times New Roman"/>
          <w:b w:val="false"/>
          <w:i w:val="false"/>
          <w:color w:val="000000"/>
          <w:sz w:val="28"/>
        </w:rPr>
        <w:t>
мекенжайы)</w:t>
      </w:r>
    </w:p>
    <w:bookmarkEnd w:id="91"/>
    <w:bookmarkStart w:name="z94" w:id="92"/>
    <w:p>
      <w:pPr>
        <w:spacing w:after="0"/>
        <w:ind w:left="0"/>
        <w:jc w:val="left"/>
      </w:pPr>
      <w:r>
        <w:rPr>
          <w:rFonts w:ascii="Times New Roman"/>
          <w:b/>
          <w:i w:val="false"/>
          <w:color w:val="000000"/>
        </w:rPr>
        <w:t xml:space="preserve"> 
Іздестіру жұмыстарын жүргізу үшін жер учаскесін пайдалануға </w:t>
      </w:r>
      <w:r>
        <w:br/>
      </w:r>
      <w:r>
        <w:rPr>
          <w:rFonts w:ascii="Times New Roman"/>
          <w:b/>
          <w:i w:val="false"/>
          <w:color w:val="000000"/>
        </w:rPr>
        <w:t>
рұқсат беру туралы өтініш</w:t>
      </w:r>
    </w:p>
    <w:bookmarkEnd w:id="92"/>
    <w:bookmarkStart w:name="z95" w:id="93"/>
    <w:p>
      <w:pPr>
        <w:spacing w:after="0"/>
        <w:ind w:left="0"/>
        <w:jc w:val="both"/>
      </w:pPr>
      <w:r>
        <w:rPr>
          <w:rFonts w:ascii="Times New Roman"/>
          <w:b w:val="false"/>
          <w:i w:val="false"/>
          <w:color w:val="000000"/>
          <w:sz w:val="28"/>
        </w:rPr>
        <w:t>
____________________________________________________________ бойынша</w:t>
      </w:r>
      <w:r>
        <w:br/>
      </w:r>
      <w:r>
        <w:rPr>
          <w:rFonts w:ascii="Times New Roman"/>
          <w:b w:val="false"/>
          <w:i w:val="false"/>
          <w:color w:val="000000"/>
          <w:sz w:val="28"/>
        </w:rPr>
        <w:t>
      (жер учаскесінің мекенжайы (орналасқан орны)</w:t>
      </w:r>
      <w:r>
        <w:br/>
      </w:r>
      <w:r>
        <w:rPr>
          <w:rFonts w:ascii="Times New Roman"/>
          <w:b w:val="false"/>
          <w:i w:val="false"/>
          <w:color w:val="000000"/>
          <w:sz w:val="28"/>
        </w:rPr>
        <w:t>
орналасқан, алаңы _______________ жер учаскесін ______________________ мерзімге дейін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(іздестіру жұмыстарының түрін көрсету)</w:t>
      </w:r>
      <w:r>
        <w:br/>
      </w:r>
      <w:r>
        <w:rPr>
          <w:rFonts w:ascii="Times New Roman"/>
          <w:b w:val="false"/>
          <w:i w:val="false"/>
          <w:color w:val="000000"/>
          <w:sz w:val="28"/>
        </w:rPr>
        <w:t>
      жұмыстарын жүргізу үшін пайдалануға рұқсат беруіңізді өтінемін.</w:t>
      </w:r>
    </w:p>
    <w:bookmarkEnd w:id="93"/>
    <w:bookmarkStart w:name="z96" w:id="94"/>
    <w:p>
      <w:pPr>
        <w:spacing w:after="0"/>
        <w:ind w:left="0"/>
        <w:jc w:val="both"/>
      </w:pPr>
      <w:r>
        <w:rPr>
          <w:rFonts w:ascii="Times New Roman"/>
          <w:b w:val="false"/>
          <w:i w:val="false"/>
          <w:color w:val="000000"/>
          <w:sz w:val="28"/>
        </w:rPr>
        <w:t>
Күні __________ Өтініш беруші________________________________</w:t>
      </w:r>
      <w:r>
        <w:br/>
      </w:r>
      <w:r>
        <w:rPr>
          <w:rFonts w:ascii="Times New Roman"/>
          <w:b w:val="false"/>
          <w:i w:val="false"/>
          <w:color w:val="000000"/>
          <w:sz w:val="28"/>
        </w:rPr>
        <w:t>
(жеке тұлғаның немесе заңды</w:t>
      </w:r>
      <w:r>
        <w:br/>
      </w:r>
      <w:r>
        <w:rPr>
          <w:rFonts w:ascii="Times New Roman"/>
          <w:b w:val="false"/>
          <w:i w:val="false"/>
          <w:color w:val="000000"/>
          <w:sz w:val="28"/>
        </w:rPr>
        <w:t>
_________________________________</w:t>
      </w:r>
      <w:r>
        <w:br/>
      </w:r>
      <w:r>
        <w:rPr>
          <w:rFonts w:ascii="Times New Roman"/>
          <w:b w:val="false"/>
          <w:i w:val="false"/>
          <w:color w:val="000000"/>
          <w:sz w:val="28"/>
        </w:rPr>
        <w:t>
тұлғаның не уәкілетті тұлғаның</w:t>
      </w:r>
      <w:r>
        <w:br/>
      </w:r>
      <w:r>
        <w:rPr>
          <w:rFonts w:ascii="Times New Roman"/>
          <w:b w:val="false"/>
          <w:i w:val="false"/>
          <w:color w:val="000000"/>
          <w:sz w:val="28"/>
        </w:rPr>
        <w:t>
_________________________________</w:t>
      </w:r>
      <w:r>
        <w:br/>
      </w:r>
      <w:r>
        <w:rPr>
          <w:rFonts w:ascii="Times New Roman"/>
          <w:b w:val="false"/>
          <w:i w:val="false"/>
          <w:color w:val="000000"/>
          <w:sz w:val="28"/>
        </w:rPr>
        <w:t>
тегі, аты, әкесінің аты, қолы)</w:t>
      </w:r>
      <w:r>
        <w:br/>
      </w:r>
      <w:r>
        <w:rPr>
          <w:rFonts w:ascii="Times New Roman"/>
          <w:b w:val="false"/>
          <w:i w:val="false"/>
          <w:color w:val="000000"/>
          <w:sz w:val="28"/>
        </w:rPr>
        <w:t>
_________________________________</w:t>
      </w:r>
    </w:p>
    <w:bookmarkEnd w:id="94"/>
    <w:bookmarkStart w:name="z97" w:id="95"/>
    <w:p>
      <w:pPr>
        <w:spacing w:after="0"/>
        <w:ind w:left="0"/>
        <w:jc w:val="both"/>
      </w:pPr>
      <w:r>
        <w:rPr>
          <w:rFonts w:ascii="Times New Roman"/>
          <w:b w:val="false"/>
          <w:i w:val="false"/>
          <w:color w:val="000000"/>
          <w:sz w:val="28"/>
        </w:rPr>
        <w:t>
«Іздестіру жұмыстарын жүргізу</w:t>
      </w:r>
      <w:r>
        <w:br/>
      </w:r>
      <w:r>
        <w:rPr>
          <w:rFonts w:ascii="Times New Roman"/>
          <w:b w:val="false"/>
          <w:i w:val="false"/>
          <w:color w:val="000000"/>
          <w:sz w:val="28"/>
        </w:rPr>
        <w:t>
үшін жер учаскесін пайдалануға рұқсат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95"/>
    <w:bookmarkStart w:name="z98" w:id="96"/>
    <w:p>
      <w:pPr>
        <w:spacing w:after="0"/>
        <w:ind w:left="0"/>
        <w:jc w:val="left"/>
      </w:pPr>
      <w:r>
        <w:rPr>
          <w:rFonts w:ascii="Times New Roman"/>
          <w:b/>
          <w:i w:val="false"/>
          <w:color w:val="000000"/>
        </w:rPr>
        <w:t xml:space="preserve"> 
Әрбір ҚФБ әкімшілік әрекеттерінің (рәсімдердің) бір ізділігі мен өзара әрекетін мәтіндік кестелік сипаттау</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8"/>
        <w:gridCol w:w="2475"/>
        <w:gridCol w:w="3601"/>
        <w:gridCol w:w="2851"/>
        <w:gridCol w:w="3313"/>
        <w:gridCol w:w="3247"/>
        <w:gridCol w:w="3645"/>
      </w:tblGrid>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әрекеті (жұмыстың барысы, ағыны)</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маманы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басшысы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маманы</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(процесс, рәсім, операция) және оны сипаттау</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алушымен ұсынылған құжаттарды қабылдау, өтінішті тіркеу, қолхат беру</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Құжаттармен танысу, бұрыштама салу, құжаттарды уәкілетті органның жауапты орындаушысына жолдау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толықтығын тексеру. Іздестіру жұмыстары (рұқсат) үшін жер учаскесін пайдалануға рұқсат беру туралы қаулы жобасын әзірлеу не бас тарту туралы дәлелді жауап рәсімдеу және қол үшін жергілікті атқарушы органның басшысына жолдау. Құжаттар тізбесі толық ұсынылған жағдайда, құжаттарды тапсырған күнінен бастап екі жұмыс күнінен аспайтын уақытта, жергілікті атқарушы орган мемлекеттік қызмет алушыны мемлекеттік қызметті көрсетуден бас тарту жөнінде жазбаша хабардар ету.</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Іздестіру жұмыстары үшін жер учаскесін пайдалануға рұқсат беру туралы қаулы қабылдау және жергілікті атқарушы орган басшысымен қол қою не бас тарту туралы дәлелді жауап және жергілікті атқарушы органның жауапты маманы жолдау</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тіркеу және мемлекеттік қызметті алушыға беру</w:t>
            </w:r>
          </w:p>
        </w:tc>
      </w:tr>
      <w:tr>
        <w:trPr>
          <w:trHeight w:val="214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w:t>
            </w:r>
            <w:r>
              <w:br/>
            </w:r>
            <w:r>
              <w:rPr>
                <w:rFonts w:ascii="Times New Roman"/>
                <w:b w:val="false"/>
                <w:i w:val="false"/>
                <w:color w:val="000000"/>
                <w:sz w:val="20"/>
              </w:rPr>
              <w:t>
тер, құжат, ұйымдастыру-өкімдік шешім)</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Іздестіру жұмыстары (рұқсат) үшін жер учаскесін пайдалануға рұқсат беру туралы қаулы жобасы не бас тарту туралы дәлелді жауап</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Іздестіру жұмыстары (рұқсат) үшін жер учаскесін пайдалануға рұқсат беру туралы қаулы не бас тарту туралы дәлелді жауап</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Іздестіру жұмыстары үшін жер учаскесін пайдалануға рұқсат беру не бас тарту туралы дәлелді жауап</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 ішінде</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 ішінде</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9" w:id="97"/>
    <w:p>
      <w:pPr>
        <w:spacing w:after="0"/>
        <w:ind w:left="0"/>
        <w:jc w:val="both"/>
      </w:pPr>
      <w:r>
        <w:rPr>
          <w:rFonts w:ascii="Times New Roman"/>
          <w:b w:val="false"/>
          <w:i w:val="false"/>
          <w:color w:val="000000"/>
          <w:sz w:val="28"/>
        </w:rPr>
        <w:t>
 </w:t>
      </w:r>
    </w:p>
    <w:bookmarkEnd w:id="97"/>
    <w:bookmarkStart w:name="z100" w:id="98"/>
    <w:p>
      <w:pPr>
        <w:spacing w:after="0"/>
        <w:ind w:left="0"/>
        <w:jc w:val="left"/>
      </w:pPr>
      <w:r>
        <w:rPr>
          <w:rFonts w:ascii="Times New Roman"/>
          <w:b/>
          <w:i w:val="false"/>
          <w:color w:val="000000"/>
        </w:rPr>
        <w:t xml:space="preserve"> 
Пайдалану нұсқалары. Негізгі процесс</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7"/>
        <w:gridCol w:w="4564"/>
        <w:gridCol w:w="4819"/>
        <w:gridCol w:w="5850"/>
      </w:tblGrid>
      <w:tr>
        <w:trPr>
          <w:trHeight w:val="1035" w:hRule="atLeast"/>
        </w:trPr>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Жергілікті атқарушы органның жауапты маманы</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Жергілікті атқарушы органның басшысы</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r>
              <w:br/>
            </w:r>
            <w:r>
              <w:rPr>
                <w:rFonts w:ascii="Times New Roman"/>
                <w:b w:val="false"/>
                <w:i w:val="false"/>
                <w:color w:val="000000"/>
                <w:sz w:val="20"/>
              </w:rPr>
              <w:t>
Уәкілетті органның жауапты орындаушысы</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 ҚФБ</w:t>
            </w:r>
            <w:r>
              <w:br/>
            </w:r>
            <w:r>
              <w:rPr>
                <w:rFonts w:ascii="Times New Roman"/>
                <w:b w:val="false"/>
                <w:i w:val="false"/>
                <w:color w:val="000000"/>
                <w:sz w:val="20"/>
              </w:rPr>
              <w:t>
Жергілікті атқарушы орган</w:t>
            </w:r>
          </w:p>
        </w:tc>
      </w:tr>
      <w:tr>
        <w:trPr>
          <w:trHeight w:val="30" w:hRule="atLeast"/>
        </w:trPr>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Мемлекеттік қызмет алушымен ұсынылған құжаттарды қабылдау, өтінішті тіркеу, қолхат беру</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Құжаттармен танысу, бұрыштама салу, құжаттарды уәкілетті органның жауапты орындаушысына жолдау</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Ұсынылған құжаттардың толықтығын тексеру. Іздестіру жұмыстары (рұқсат) үшін жер учаскесін пайдалануға рұқсат беру туралы қаулы жобасын әзірлеу не бас тарту туралы дәлелді жауап рәсімдеу және қол үшін жергілікті атқарушы органның басшысына жолдау. Құжаттар тізбесі толық ұсынылған жағдайда, құжаттарды тапсырған күнінен бастап екі жұмыс күнінен аспайтын уақытта, жергілікті атқарушы орган мемлекеттік қызмет алушыны мемлекеттік қызметті көрсетуден бас тарту жөнінде жазбаша хабардар ету.</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Іздестіру жұмыстары (рұқсат) үшін жер учаскесін пайдалануға рұқсат беру туралы қаулы қабылдау және жергілікті атқарушы органның жауапты маманы жолдау</w:t>
            </w:r>
          </w:p>
        </w:tc>
      </w:tr>
      <w:tr>
        <w:trPr>
          <w:trHeight w:val="30" w:hRule="atLeast"/>
        </w:trPr>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Мемлекеттік қызмет көрсету нәтижесін тіркеу және беру</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1" w:id="99"/>
    <w:p>
      <w:pPr>
        <w:spacing w:after="0"/>
        <w:ind w:left="0"/>
        <w:jc w:val="both"/>
      </w:pPr>
      <w:r>
        <w:rPr>
          <w:rFonts w:ascii="Times New Roman"/>
          <w:b w:val="false"/>
          <w:i w:val="false"/>
          <w:color w:val="000000"/>
          <w:sz w:val="28"/>
        </w:rPr>
        <w:t>
 </w:t>
      </w:r>
    </w:p>
    <w:bookmarkEnd w:id="99"/>
    <w:bookmarkStart w:name="z102" w:id="100"/>
    <w:p>
      <w:pPr>
        <w:spacing w:after="0"/>
        <w:ind w:left="0"/>
        <w:jc w:val="left"/>
      </w:pPr>
      <w:r>
        <w:rPr>
          <w:rFonts w:ascii="Times New Roman"/>
          <w:b/>
          <w:i w:val="false"/>
          <w:color w:val="000000"/>
        </w:rPr>
        <w:t xml:space="preserve"> 
Пайдалану нұсқалары. Баламалы процесс</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4"/>
        <w:gridCol w:w="6052"/>
        <w:gridCol w:w="7654"/>
      </w:tblGrid>
      <w:tr>
        <w:trPr>
          <w:trHeight w:val="30"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Жергілікті атқарушы органның жауапты маманы</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Жергілікті атқарушы органның басшысы</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r>
              <w:br/>
            </w:r>
            <w:r>
              <w:rPr>
                <w:rFonts w:ascii="Times New Roman"/>
                <w:b w:val="false"/>
                <w:i w:val="false"/>
                <w:color w:val="000000"/>
                <w:sz w:val="20"/>
              </w:rPr>
              <w:t>
Уәкілетті органның жауапты орындаушысы</w:t>
            </w:r>
          </w:p>
        </w:tc>
      </w:tr>
      <w:tr>
        <w:trPr>
          <w:trHeight w:val="30"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Мемлекеттік қызметті алушымен ұсынылған құжаттарды қабылдау, өтінішті тіркеу, қолхат беру</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Құжаттармен танысу, бұрыштама салу, құжаттарды уәкілетті органның жауапты орындаушысына жолдау</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Ұсынылған құжаттардың толықтығын тексеру. Бас тарту туралы дәлелді жауапты рәсімдеу және қол қою үшін жергілікті атқарушы органның басшысына жолдау. Құжаттар тізбесі толық ұсынылған жағдайда, құжаттарды тапсырған күнінен бастап екі жұмыс күнінен аспайтын уақытта, жергілікті атқарушы орган мемлекеттік қызмет алушыны мемлекеттік қызметті көрсетуден бас тарту жөнінде жазбаша хабардар ету.</w:t>
            </w:r>
          </w:p>
        </w:tc>
      </w:tr>
      <w:tr>
        <w:trPr>
          <w:trHeight w:val="1095"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Қызмет көрсетуден бас тарту туралы дәлелді жауапты тіркеу және беру</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Қызмет ұсынудан бас тарту туралы дәлелді жауапқа қол қою</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3" w:id="101"/>
    <w:p>
      <w:pPr>
        <w:spacing w:after="0"/>
        <w:ind w:left="0"/>
        <w:jc w:val="both"/>
      </w:pPr>
      <w:r>
        <w:rPr>
          <w:rFonts w:ascii="Times New Roman"/>
          <w:b w:val="false"/>
          <w:i w:val="false"/>
          <w:color w:val="000000"/>
          <w:sz w:val="28"/>
        </w:rPr>
        <w:t>
   </w:t>
      </w:r>
    </w:p>
    <w:bookmarkEnd w:id="101"/>
    <w:bookmarkStart w:name="z104" w:id="102"/>
    <w:p>
      <w:pPr>
        <w:spacing w:after="0"/>
        <w:ind w:left="0"/>
        <w:jc w:val="both"/>
      </w:pPr>
      <w:r>
        <w:rPr>
          <w:rFonts w:ascii="Times New Roman"/>
          <w:b w:val="false"/>
          <w:i w:val="false"/>
          <w:color w:val="000000"/>
          <w:sz w:val="28"/>
        </w:rPr>
        <w:t>
«Іздестіру жұмыстарын жүргізу үшін</w:t>
      </w:r>
      <w:r>
        <w:br/>
      </w:r>
      <w:r>
        <w:rPr>
          <w:rFonts w:ascii="Times New Roman"/>
          <w:b w:val="false"/>
          <w:i w:val="false"/>
          <w:color w:val="000000"/>
          <w:sz w:val="28"/>
        </w:rPr>
        <w:t>
жер учаскесін пайдалануға рұқсат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102"/>
    <w:bookmarkStart w:name="z105" w:id="103"/>
    <w:p>
      <w:pPr>
        <w:spacing w:after="0"/>
        <w:ind w:left="0"/>
        <w:jc w:val="left"/>
      </w:pPr>
      <w:r>
        <w:rPr>
          <w:rFonts w:ascii="Times New Roman"/>
          <w:b/>
          <w:i w:val="false"/>
          <w:color w:val="000000"/>
        </w:rPr>
        <w:t xml:space="preserve"> 
ҚФБ мен мемлекеттік қызмет көрсету процесіндегі әкімшілік әрекеттердің логикалық бір ізділігі мен өзара әрекетін бейнелейтін сызба</w:t>
      </w:r>
    </w:p>
    <w:bookmarkEnd w:id="103"/>
    <w:p>
      <w:pPr>
        <w:spacing w:after="0"/>
        <w:ind w:left="0"/>
        <w:jc w:val="both"/>
      </w:pPr>
      <w:r>
        <w:drawing>
          <wp:inline distT="0" distB="0" distL="0" distR="0">
            <wp:extent cx="12192000" cy="668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2192000" cy="66802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