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9bf5" w14:textId="7649b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аумағында тұратын аз қамтамасыз етілген отбасыларға (азаматтарға) тұрғын үй көмегін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2013 жылғы 23 желтоқсандағы N 21-4 шешімі. Солтүстік Қазақстан облысының Әділет департаментінде 2014 жылғы 24 қаңтарда N 2516 болып тіркелді. Күші жойылды - Солтүстік Қазақстан облысы Мағжан Жұмабаев ауданы мәслихатының 2019 жылғы 15 ақпандағы № 27-2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15.02.2019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97-бабы </w:t>
      </w:r>
      <w:r>
        <w:rPr>
          <w:rFonts w:ascii="Times New Roman"/>
          <w:b w:val="false"/>
          <w:i w:val="false"/>
          <w:color w:val="000000"/>
          <w:sz w:val="28"/>
        </w:rPr>
        <w:t>2-тармағына</w:t>
      </w:r>
      <w:r>
        <w:rPr>
          <w:rFonts w:ascii="Times New Roman"/>
          <w:b w:val="false"/>
          <w:i w:val="false"/>
          <w:color w:val="000000"/>
          <w:sz w:val="28"/>
        </w:rPr>
        <w:t xml:space="preserve">, "Тұрғын үй көмегін көрсету қағидаларын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берілген Солтүстік Қазақстан облысы Мағжан Жұмабаев ауданы аумағында тұратын аз қамтамасыз етілген отбасыларға (азаматтарға) тұрғын үй көмегін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Чернышов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21-4 шешімімен бекітілген</w:t>
            </w:r>
          </w:p>
        </w:tc>
      </w:tr>
    </w:tbl>
    <w:bookmarkStart w:name="z20" w:id="3"/>
    <w:p>
      <w:pPr>
        <w:spacing w:after="0"/>
        <w:ind w:left="0"/>
        <w:jc w:val="left"/>
      </w:pPr>
      <w:r>
        <w:rPr>
          <w:rFonts w:ascii="Times New Roman"/>
          <w:b/>
          <w:i w:val="false"/>
          <w:color w:val="000000"/>
        </w:rPr>
        <w:t xml:space="preserve"> Солтүстік Қазақстан облысы Мағжан Жұмабаев ауданының аумағында тұратын аз қамтамасыз етілген отбасыларға (азаматтарға) тұрғын үй көмегін көрсету қағидалары</w:t>
      </w:r>
    </w:p>
    <w:bookmarkEnd w:id="3"/>
    <w:bookmarkStart w:name="z5" w:id="4"/>
    <w:p>
      <w:pPr>
        <w:spacing w:after="0"/>
        <w:ind w:left="0"/>
        <w:jc w:val="both"/>
      </w:pPr>
      <w:r>
        <w:rPr>
          <w:rFonts w:ascii="Times New Roman"/>
          <w:b w:val="false"/>
          <w:i w:val="false"/>
          <w:color w:val="000000"/>
          <w:sz w:val="28"/>
        </w:rPr>
        <w:t xml:space="preserve">
      1. Осы аз қамтамасыз етілген отбасыларға (азаматтарға) тұрғын үй көмегін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қағидаларын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Солтүстік Қазақстан облысы Мағжан Жұмабаев ауданында тұратын аз қамтамасыз етілген отбасыларға (азаматтарға) тұрғын үй көмегін тағайындау мөлшерін және тәртібін белгілейді.</w:t>
      </w:r>
    </w:p>
    <w:bookmarkEnd w:id="4"/>
    <w:bookmarkStart w:name="z6" w:id="5"/>
    <w:p>
      <w:pPr>
        <w:spacing w:after="0"/>
        <w:ind w:left="0"/>
        <w:jc w:val="left"/>
      </w:pPr>
      <w:r>
        <w:rPr>
          <w:rFonts w:ascii="Times New Roman"/>
          <w:b/>
          <w:i w:val="false"/>
          <w:color w:val="000000"/>
        </w:rPr>
        <w:t xml:space="preserve"> 1. Жалпы ережелер</w:t>
      </w:r>
    </w:p>
    <w:bookmarkEnd w:id="5"/>
    <w:bookmarkStart w:name="z21"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bookmarkStart w:name="z22" w:id="7"/>
    <w:p>
      <w:pPr>
        <w:spacing w:after="0"/>
        <w:ind w:left="0"/>
        <w:jc w:val="both"/>
      </w:pPr>
      <w:r>
        <w:rPr>
          <w:rFonts w:ascii="Times New Roman"/>
          <w:b w:val="false"/>
          <w:i w:val="false"/>
          <w:color w:val="000000"/>
          <w:sz w:val="28"/>
        </w:rPr>
        <w:t>
      1) аз қамтамасыз етілген отбасылар (азаматтар) - Қазақстан Республикасының тұрғын үй заңнамасына сәйкес тұрғын үй көмегін алуға құқығы бар адамдар;</w:t>
      </w:r>
    </w:p>
    <w:bookmarkEnd w:id="7"/>
    <w:bookmarkStart w:name="z23" w:id="8"/>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8"/>
    <w:bookmarkStart w:name="z24" w:id="9"/>
    <w:p>
      <w:pPr>
        <w:spacing w:after="0"/>
        <w:ind w:left="0"/>
        <w:jc w:val="both"/>
      </w:pPr>
      <w:r>
        <w:rPr>
          <w:rFonts w:ascii="Times New Roman"/>
          <w:b w:val="false"/>
          <w:i w:val="false"/>
          <w:color w:val="000000"/>
          <w:sz w:val="28"/>
        </w:rPr>
        <w:t>
      3) уәкілетті орган – "Солтүстік Қазақстан облысы Мағжан Жұмабаев ауданының жұмыспен қамту және әлеуметтік бағдарламалар бөлімі" коммуналдық мемлекеттік мекемесі;</w:t>
      </w:r>
    </w:p>
    <w:bookmarkEnd w:id="9"/>
    <w:bookmarkStart w:name="z25" w:id="10"/>
    <w:p>
      <w:pPr>
        <w:spacing w:after="0"/>
        <w:ind w:left="0"/>
        <w:jc w:val="both"/>
      </w:pPr>
      <w:r>
        <w:rPr>
          <w:rFonts w:ascii="Times New Roman"/>
          <w:b w:val="false"/>
          <w:i w:val="false"/>
          <w:color w:val="000000"/>
          <w:sz w:val="28"/>
        </w:rPr>
        <w:t>
      4)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2-тармаққа өзгеріс енгізілді - Солтүстік Қазақстан облысы Мағжан Жұмабаев аудандық мәслихатының 02.06.2017 </w:t>
      </w:r>
      <w:r>
        <w:rPr>
          <w:rFonts w:ascii="Times New Roman"/>
          <w:b w:val="false"/>
          <w:i w:val="false"/>
          <w:color w:val="000000"/>
          <w:sz w:val="28"/>
        </w:rPr>
        <w:t>№ 11-7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11"/>
    <w:p>
      <w:pPr>
        <w:spacing w:after="0"/>
        <w:ind w:left="0"/>
        <w:jc w:val="both"/>
      </w:pPr>
      <w:r>
        <w:rPr>
          <w:rFonts w:ascii="Times New Roman"/>
          <w:b w:val="false"/>
          <w:i w:val="false"/>
          <w:color w:val="000000"/>
          <w:sz w:val="28"/>
        </w:rPr>
        <w:t>
      3. Тұрғын үй көмегi жергiлiктi бюджет қаражаты есебiнен Солтүстік Қазақстан облысы Мағжан Жұмабаев ауданы аумағында тұрақты тұратын аз қамтамасыз етілген отбасыларға (азаматтарға)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беріледі.</w:t>
      </w:r>
    </w:p>
    <w:bookmarkEnd w:id="11"/>
    <w:bookmarkStart w:name="z7" w:id="12"/>
    <w:p>
      <w:pPr>
        <w:spacing w:after="0"/>
        <w:ind w:left="0"/>
        <w:jc w:val="left"/>
      </w:pPr>
      <w:r>
        <w:rPr>
          <w:rFonts w:ascii="Times New Roman"/>
          <w:b/>
          <w:i w:val="false"/>
          <w:color w:val="000000"/>
        </w:rPr>
        <w:t xml:space="preserve"> 2. Солтүстік Қазақстан облысы Мағжан Жұмабаев ауданы аумағында тұратын аз қамтамасыз етілген отбасыларға (азаматтарға) тұрғын үй көмегін тағайындаудың шарттары мен тәртібі</w:t>
      </w:r>
    </w:p>
    <w:bookmarkEnd w:id="12"/>
    <w:bookmarkStart w:name="z28" w:id="13"/>
    <w:p>
      <w:pPr>
        <w:spacing w:after="0"/>
        <w:ind w:left="0"/>
        <w:jc w:val="both"/>
      </w:pPr>
      <w:r>
        <w:rPr>
          <w:rFonts w:ascii="Times New Roman"/>
          <w:b w:val="false"/>
          <w:i w:val="false"/>
          <w:color w:val="000000"/>
          <w:sz w:val="28"/>
        </w:rPr>
        <w:t>
      4. Тұрғын үй көмегі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шығыстарының шекті жол берілетін деңгейінің арасындағы айырма ретінде айқындалады.</w:t>
      </w:r>
    </w:p>
    <w:bookmarkEnd w:id="13"/>
    <w:bookmarkStart w:name="z29" w:id="14"/>
    <w:p>
      <w:pPr>
        <w:spacing w:after="0"/>
        <w:ind w:left="0"/>
        <w:jc w:val="both"/>
      </w:pPr>
      <w:r>
        <w:rPr>
          <w:rFonts w:ascii="Times New Roman"/>
          <w:b w:val="false"/>
          <w:i w:val="false"/>
          <w:color w:val="000000"/>
          <w:sz w:val="28"/>
        </w:rPr>
        <w:t>
      5. Мағжан Жұмабаев ауданында аз қамтамасыз етілген отбасының (азаматтың) шекті жол берілетін шығыстар үлесі аз қамтамасыз етілген отбасының (азаматтың) жиынтық тобына 10 пайыз көлемінде айқындалады.</w:t>
      </w:r>
    </w:p>
    <w:bookmarkEnd w:id="14"/>
    <w:bookmarkStart w:name="z30" w:id="15"/>
    <w:p>
      <w:pPr>
        <w:spacing w:after="0"/>
        <w:ind w:left="0"/>
        <w:jc w:val="both"/>
      </w:pPr>
      <w:r>
        <w:rPr>
          <w:rFonts w:ascii="Times New Roman"/>
          <w:b w:val="false"/>
          <w:i w:val="false"/>
          <w:color w:val="000000"/>
          <w:sz w:val="28"/>
        </w:rPr>
        <w:t>
      6. Жеке басында бір тұрғын үйден артық (пәтер, үй) немесе тұрғын үйін жалға (арендаға) беретін аз қамтамасыз етілген отбасылар (азаматтар) тұрғын үй көмегін алу құқығынан айырылады.</w:t>
      </w:r>
    </w:p>
    <w:bookmarkEnd w:id="15"/>
    <w:bookmarkStart w:name="z31" w:id="16"/>
    <w:p>
      <w:pPr>
        <w:spacing w:after="0"/>
        <w:ind w:left="0"/>
        <w:jc w:val="both"/>
      </w:pPr>
      <w:r>
        <w:rPr>
          <w:rFonts w:ascii="Times New Roman"/>
          <w:b w:val="false"/>
          <w:i w:val="false"/>
          <w:color w:val="000000"/>
          <w:sz w:val="28"/>
        </w:rPr>
        <w:t>
      7. Өтемақы шараларымен аз қамтамасыз етілетін тұрғын үй аумағының нормасына бір адамға 18 шаршы метр, жалғыз тұратын азаматтар үшін 30 шаршы метр қабылданады.</w:t>
      </w:r>
    </w:p>
    <w:bookmarkEnd w:id="16"/>
    <w:bookmarkStart w:name="z32" w:id="17"/>
    <w:p>
      <w:pPr>
        <w:spacing w:after="0"/>
        <w:ind w:left="0"/>
        <w:jc w:val="both"/>
      </w:pPr>
      <w:r>
        <w:rPr>
          <w:rFonts w:ascii="Times New Roman"/>
          <w:b w:val="false"/>
          <w:i w:val="false"/>
          <w:color w:val="000000"/>
          <w:sz w:val="28"/>
        </w:rPr>
        <w:t>
      Тұрғын үй көмегi оның ішіне жатпайтын барлық топтағы мүгедектер мен бір айдан артық стационардағы емдеудегі адамдарды, оқушылар, күндізгі оқу орындарындағы студенттер, тыңдаушылар, курсанттар мен магистранттарды, сондай – ақ бірінші және екінші топ мүгедектерін, 18 жасқа дейінгі мүгедек балаларды күтетіндерді, сексен жастан асқан қарттар мен 7 жасқа дейінгі балалармен отырған тұлғаларды қоспағанда, жұмыспен қамту қызметінде жұмыссыз ретінде тіркелмегендерге, ұсынылған жұмыстан, соның ішінде әлеуметтік жұмыс орындар мен қоғамдық жұмыстардан, кәсіби оқу мен қайта оқудан, кәсіптігін жоғарылатудан себепсіз бас тартқан жұмыссыздардың отбасыларына көрсетілмейді.</w:t>
      </w:r>
    </w:p>
    <w:bookmarkEnd w:id="17"/>
    <w:bookmarkStart w:name="z33" w:id="18"/>
    <w:p>
      <w:pPr>
        <w:spacing w:after="0"/>
        <w:ind w:left="0"/>
        <w:jc w:val="both"/>
      </w:pPr>
      <w:r>
        <w:rPr>
          <w:rFonts w:ascii="Times New Roman"/>
          <w:b w:val="false"/>
          <w:i w:val="false"/>
          <w:color w:val="000000"/>
          <w:sz w:val="28"/>
        </w:rPr>
        <w:t>
      Жұмыссыздың отбасына тұрғын үйлік көмек оның жұмысқа орналасқан күнінен бастап, соның ішінде әлеуметтік жұмыс орнына немесе қоғамдық жұмысқа, кәсіби дайындыққа, қайта дайындауға, кәсіптілігін жоғарылатуға барған күнінен бастап қайта тағайындалады.</w:t>
      </w:r>
    </w:p>
    <w:bookmarkEnd w:id="18"/>
    <w:bookmarkStart w:name="z34" w:id="19"/>
    <w:p>
      <w:pPr>
        <w:spacing w:after="0"/>
        <w:ind w:left="0"/>
        <w:jc w:val="both"/>
      </w:pPr>
      <w:r>
        <w:rPr>
          <w:rFonts w:ascii="Times New Roman"/>
          <w:b w:val="false"/>
          <w:i w:val="false"/>
          <w:color w:val="000000"/>
          <w:sz w:val="28"/>
        </w:rPr>
        <w:t xml:space="preserve">
      8. Тұрғын үй көмегін тағайындау үшін отбасы (азамат) (бұдан әрі - өтініш беруші) "Тұрғын үй коммуналдық шаруашылық саласындағы мемлекеттік стандарттарды бекіту туралы" Қазақстан Республикасы ұлттық экономика Министерінің 2015 жылғы 9 сәуірдегі № 319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қызметтер стандартына сәйкес құжаттарды "Азаматтарға арналған үкімет" мемлекеттік корпорациясы" коммерциялық емес акционерлік қоғамы арқылы ұсынады.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8-тармақ жаңа редакцияда - Солтүстік Қазақстан облысы Мағжан Жұмабаев аудандық мәслихатының 02.06.2017 </w:t>
      </w:r>
      <w:r>
        <w:rPr>
          <w:rFonts w:ascii="Times New Roman"/>
          <w:b w:val="false"/>
          <w:i w:val="false"/>
          <w:color w:val="000000"/>
          <w:sz w:val="28"/>
        </w:rPr>
        <w:t>№ 11-7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20"/>
    <w:p>
      <w:pPr>
        <w:spacing w:after="0"/>
        <w:ind w:left="0"/>
        <w:jc w:val="both"/>
      </w:pPr>
      <w:r>
        <w:rPr>
          <w:rFonts w:ascii="Times New Roman"/>
          <w:b w:val="false"/>
          <w:i w:val="false"/>
          <w:color w:val="000000"/>
          <w:sz w:val="28"/>
        </w:rPr>
        <w:t>
      9. Тұрғын үй көмегі ағымдағы тоқсанға тағайындалады. Көмекті тағайындау үшін құжаттар ағымдағы тоқсанның соңғы айының 25 жұлдызына дейін қабылданады. Өтініш берушілердің екінші рет тұрғын үй көмегіне жүгінуі дәл бірінші реттей рәсімделеді.</w:t>
      </w:r>
    </w:p>
    <w:bookmarkEnd w:id="20"/>
    <w:bookmarkStart w:name="z37" w:id="21"/>
    <w:p>
      <w:pPr>
        <w:spacing w:after="0"/>
        <w:ind w:left="0"/>
        <w:jc w:val="both"/>
      </w:pPr>
      <w:r>
        <w:rPr>
          <w:rFonts w:ascii="Times New Roman"/>
          <w:b w:val="false"/>
          <w:i w:val="false"/>
          <w:color w:val="000000"/>
          <w:sz w:val="28"/>
        </w:rPr>
        <w:t>
      Қабылдаған құжаттарды қарастыру нәтижесі бойынша уәкілетті орган күнтізбелік он күннің ішінде тұрғын үй көмегін тағайындау немесе тағайындаудан бас тарту туралы шешім шығарады, ол жайында өтініш берушіге жазбаша түрде хабарлайды.</w:t>
      </w:r>
    </w:p>
    <w:bookmarkEnd w:id="21"/>
    <w:bookmarkStart w:name="z38" w:id="22"/>
    <w:p>
      <w:pPr>
        <w:spacing w:after="0"/>
        <w:ind w:left="0"/>
        <w:jc w:val="both"/>
      </w:pPr>
      <w:r>
        <w:rPr>
          <w:rFonts w:ascii="Times New Roman"/>
          <w:b w:val="false"/>
          <w:i w:val="false"/>
          <w:color w:val="000000"/>
          <w:sz w:val="28"/>
        </w:rPr>
        <w:t>
      10. Коммуналдық қызметтің қолдану нормалары мен тарифын қызметті жеткізуші ұсынады.</w:t>
      </w:r>
    </w:p>
    <w:bookmarkEnd w:id="22"/>
    <w:bookmarkStart w:name="z39" w:id="23"/>
    <w:p>
      <w:pPr>
        <w:spacing w:after="0"/>
        <w:ind w:left="0"/>
        <w:jc w:val="both"/>
      </w:pPr>
      <w:r>
        <w:rPr>
          <w:rFonts w:ascii="Times New Roman"/>
          <w:b w:val="false"/>
          <w:i w:val="false"/>
          <w:color w:val="000000"/>
          <w:sz w:val="28"/>
        </w:rPr>
        <w:t>
      11. Тұрғын үйді қамтамасыз етуге бір айда аз қамтамасыз етілген отбасының (азаматтың) шығын деңгейі шекті жол берілетін шығыстар үлесі өзгерген жағдайда, коммуналдық қызметті қолдану және байланыс қызметті телефон үшін абоненттік төлем,телекоммуникация желісіне қосылған, жеке тұрғын үй қорынан жергіліктті атқарушы органмен тұрғын үйді қолданғанына жалдық төлемі, аз қамтамасыз етілген отбасының (азаматтың) жалпы табысына ертеректе тағайындалған көмекке қайта есептеу жүргізілетін болады. Артық төленген төлем құны өз еркімен, ал бас тартқан жағдайда – сот арқылы қайтаруға жатады.</w:t>
      </w:r>
    </w:p>
    <w:bookmarkEnd w:id="23"/>
    <w:bookmarkStart w:name="z8" w:id="24"/>
    <w:p>
      <w:pPr>
        <w:spacing w:after="0"/>
        <w:ind w:left="0"/>
        <w:jc w:val="left"/>
      </w:pPr>
      <w:r>
        <w:rPr>
          <w:rFonts w:ascii="Times New Roman"/>
          <w:b/>
          <w:i w:val="false"/>
          <w:color w:val="000000"/>
        </w:rPr>
        <w:t xml:space="preserve"> 3. Тұрғын үй көмегін алуға үміткер отбасының (азаматтың) жиынтық кірісін есептеу</w:t>
      </w:r>
    </w:p>
    <w:bookmarkEnd w:id="24"/>
    <w:bookmarkStart w:name="z40" w:id="25"/>
    <w:p>
      <w:pPr>
        <w:spacing w:after="0"/>
        <w:ind w:left="0"/>
        <w:jc w:val="both"/>
      </w:pPr>
      <w:r>
        <w:rPr>
          <w:rFonts w:ascii="Times New Roman"/>
          <w:b w:val="false"/>
          <w:i w:val="false"/>
          <w:color w:val="000000"/>
          <w:sz w:val="28"/>
        </w:rPr>
        <w:t xml:space="preserve">
      12. Тұрғын үй көмегін алуға үміткер отбасының (азаматтың) жиынтық табысы тұрғын үй көмегін тағайындауға өтініш берген тоқсанның алдындағы тоқсандағы табыстарынан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қағидаларын бекіту туралы" Қазақстан Республикасы Құрылыс және тұрғын үй-коммуналдық шаруашылық істері агенттігі төрағасының 2011 жылғы 5 желтоқсандағы №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p>
    <w:bookmarkEnd w:id="25"/>
    <w:bookmarkStart w:name="z9" w:id="26"/>
    <w:p>
      <w:pPr>
        <w:spacing w:after="0"/>
        <w:ind w:left="0"/>
        <w:jc w:val="left"/>
      </w:pPr>
      <w:r>
        <w:rPr>
          <w:rFonts w:ascii="Times New Roman"/>
          <w:b/>
          <w:i w:val="false"/>
          <w:color w:val="000000"/>
        </w:rPr>
        <w:t xml:space="preserve"> 4. Тұрғын үй көмегін төлеу</w:t>
      </w:r>
    </w:p>
    <w:bookmarkEnd w:id="26"/>
    <w:bookmarkStart w:name="z41" w:id="27"/>
    <w:p>
      <w:pPr>
        <w:spacing w:after="0"/>
        <w:ind w:left="0"/>
        <w:jc w:val="both"/>
      </w:pPr>
      <w:r>
        <w:rPr>
          <w:rFonts w:ascii="Times New Roman"/>
          <w:b w:val="false"/>
          <w:i w:val="false"/>
          <w:color w:val="000000"/>
          <w:sz w:val="28"/>
        </w:rPr>
        <w:t>
      13. Аз қамтамасыз етілген отбасыларға (азаматтарға) тұрғын үй көмегін төлеуді "Мағжан Жұмабаев ауданының жұмыспен қамту және әлеуметтік бағдарламалар бөлімі" коммуналдық мемлекеттік мекемесі өтініш берушінің дербес шоттарына аудару жолымен екінші деңгейдегі банктер арқылы жүзеге асырады.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13-тармақ жаңа редакцияда - Солтүстік Қазақстан облысы Мағжан Жұмабаев аудандық мәслихатының 02.06.2017 </w:t>
      </w:r>
      <w:r>
        <w:rPr>
          <w:rFonts w:ascii="Times New Roman"/>
          <w:b w:val="false"/>
          <w:i w:val="false"/>
          <w:color w:val="000000"/>
          <w:sz w:val="28"/>
        </w:rPr>
        <w:t>№ 11-7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