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5ad50" w14:textId="875ad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2013 жылғы 11 ақпандағы N 25 қаулысы. Солтүстік Қазақстан облысының Әділет департаментінде 2013 жылғы 13 наурызда N 2220 болып тіркелді. Утратило силу постановлением акимата Мамлютского района Северо-Казахстанской области от 21 мая 2013 года N 153</w:t>
      </w:r>
    </w:p>
    <w:p>
      <w:pPr>
        <w:spacing w:after="0"/>
        <w:ind w:left="0"/>
        <w:jc w:val="both"/>
      </w:pPr>
      <w:bookmarkStart w:name="z1" w:id="0"/>
      <w:r>
        <w:rPr>
          <w:rFonts w:ascii="Times New Roman"/>
          <w:b w:val="false"/>
          <w:i w:val="false"/>
          <w:color w:val="ff0000"/>
          <w:sz w:val="28"/>
        </w:rPr>
        <w:t>
      Сноска. Утратило силу постановлением акимата Мамлютского района Северо-Казахстанской области от 21.05.2013 N 153</w:t>
      </w:r>
    </w:p>
    <w:bookmarkEnd w:id="0"/>
    <w:p>
      <w:pPr>
        <w:spacing w:after="0"/>
        <w:ind w:left="0"/>
        <w:jc w:val="both"/>
      </w:pPr>
      <w:r>
        <w:rPr>
          <w:rFonts w:ascii="Times New Roman"/>
          <w:b w:val="false"/>
          <w:i w:val="false"/>
          <w:color w:val="000000"/>
          <w:sz w:val="28"/>
        </w:rPr>
        <w:t>      «Әкiмшiлiк рәсiмдер туралы»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Мамлют ауданының әкiмдiгi ҚАУЛЫ ЕТЕДI:</w:t>
      </w:r>
      <w:r>
        <w:br/>
      </w:r>
      <w:r>
        <w:rPr>
          <w:rFonts w:ascii="Times New Roman"/>
          <w:b w:val="false"/>
          <w:i w:val="false"/>
          <w:color w:val="000000"/>
          <w:sz w:val="28"/>
        </w:rPr>
        <w:t>
      1. Қоса беріліп отырған:</w:t>
      </w:r>
      <w:r>
        <w:br/>
      </w:r>
      <w:r>
        <w:rPr>
          <w:rFonts w:ascii="Times New Roman"/>
          <w:b w:val="false"/>
          <w:i w:val="false"/>
          <w:color w:val="000000"/>
          <w:sz w:val="28"/>
        </w:rPr>
        <w:t>
      1) «Мемлекет жеке меншікке сататын нақты жер учаскелерінің кадастрлық (бағалау) құнын </w:t>
      </w:r>
      <w:r>
        <w:rPr>
          <w:rFonts w:ascii="Times New Roman"/>
          <w:b w:val="false"/>
          <w:i w:val="false"/>
          <w:color w:val="000000"/>
          <w:sz w:val="28"/>
        </w:rPr>
        <w:t>бекіту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2)«Жер учаскелерін қалыптастыру жөніндегі жерге орналастыру жобаларын </w:t>
      </w:r>
      <w:r>
        <w:rPr>
          <w:rFonts w:ascii="Times New Roman"/>
          <w:b w:val="false"/>
          <w:i w:val="false"/>
          <w:color w:val="000000"/>
          <w:sz w:val="28"/>
        </w:rPr>
        <w:t>бекiту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3) «Жер учаскесінің нысаналы мақсатын өзгертуге шешім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4) «Iздестіру жұмыстарын жүргізу үшiн жер учаскесін пайдалануға рұқсат </w:t>
      </w:r>
      <w:r>
        <w:rPr>
          <w:rFonts w:ascii="Times New Roman"/>
          <w:b w:val="false"/>
          <w:i w:val="false"/>
          <w:color w:val="000000"/>
          <w:sz w:val="28"/>
        </w:rPr>
        <w:t>беру</w:t>
      </w:r>
      <w:r>
        <w:rPr>
          <w:rFonts w:ascii="Times New Roman"/>
          <w:b w:val="false"/>
          <w:i w:val="false"/>
          <w:color w:val="000000"/>
          <w:sz w:val="28"/>
        </w:rPr>
        <w:t>» мемлекеттік қызмет регламенті.</w:t>
      </w:r>
      <w:r>
        <w:br/>
      </w:r>
      <w:r>
        <w:rPr>
          <w:rFonts w:ascii="Times New Roman"/>
          <w:b w:val="false"/>
          <w:i w:val="false"/>
          <w:color w:val="000000"/>
          <w:sz w:val="28"/>
        </w:rPr>
        <w:t>
      2. «Мемлекеттік қызметтердің регламенттерін бекіту туралы» Солтүстік Қазақстан облысы Мамлют ауданының 2012 жылғы 9 тамыздағы № 297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актілердің мемлекеттік тіркеу тізілімінде 2012 жылғы 7 қыркүйекте № 1826 болып тіркелген, 2012 жылғы 21 желтоқсандағы № 52, 2012 жылғы 28 желтоқсандағы № 53 «Знамя труда», 2013 жылғы 4 қаңтардағы № 1 «Солтүстік жұлдызы» аудандық газеттерінде жарияланған) күшін жойған деп танылсын.</w:t>
      </w:r>
      <w:r>
        <w:br/>
      </w:r>
      <w:r>
        <w:rPr>
          <w:rFonts w:ascii="Times New Roman"/>
          <w:b w:val="false"/>
          <w:i w:val="false"/>
          <w:color w:val="000000"/>
          <w:sz w:val="28"/>
        </w:rPr>
        <w:t>
      3. Осы қаулының орындалуын бақылау Солтүстік Қазақстан облысы  Мамлют  ауданы әкімінің орынбасары Е.М. Бекшеновке жүктелсін.</w:t>
      </w:r>
      <w:r>
        <w:br/>
      </w:r>
      <w:r>
        <w:rPr>
          <w:rFonts w:ascii="Times New Roman"/>
          <w:b w:val="false"/>
          <w:i w:val="false"/>
          <w:color w:val="000000"/>
          <w:sz w:val="28"/>
        </w:rPr>
        <w:t>
      4. Осы қаулы алғашқы ресми жарияланған күннен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Қ. Қалиев</w:t>
      </w:r>
    </w:p>
    <w:bookmarkEnd w:id="1"/>
    <w:bookmarkStart w:name="z3" w:id="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2013 жылғы 11 ақпандағы № 25</w:t>
      </w:r>
      <w:r>
        <w:br/>
      </w:r>
      <w:r>
        <w:rPr>
          <w:rFonts w:ascii="Times New Roman"/>
          <w:b w:val="false"/>
          <w:i w:val="false"/>
          <w:color w:val="000000"/>
          <w:sz w:val="28"/>
        </w:rPr>
        <w:t>
қаулысымен бекітілді</w:t>
      </w:r>
    </w:p>
    <w:bookmarkEnd w:id="2"/>
    <w:bookmarkStart w:name="z4" w:id="3"/>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1.Осы «Мемлекет жеке меншікке сататын нақты жер учаскелерінің кадастрлық (бағалау) құнын бекіту»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Мамлют ауданының жер қатынастары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мемлекеттiк қызметiн (бұдан әрi – мемлекеттiк қызмет) жер учаскесiнiң орналасқан жерi бойынша жер қатынастары саласындағы функцияларды жүзеге асыратын, 150900, Солтүстік Қазақстан облысы, Мамлют ауданы, Мамлютка қаласы, Абай Құнанбаев көшесі, 5, телефон 871541 2-22-71 мекенжайында орналасқан ауданның жергiлiктi атқарушы орган (бұдан әрi – жергiлiктi атқарушы орган)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Жер ресурстарын басқару агенттігінің www.auzr.kz  интернет-ресурсында, www.maml.sko.kz интернет-ресурсында,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учаскесінің кадастрлық (бағалық) құнының бекітілген актісі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нысанда өтініш;</w:t>
      </w:r>
      <w:r>
        <w:br/>
      </w:r>
      <w:r>
        <w:rPr>
          <w:rFonts w:ascii="Times New Roman"/>
          <w:b w:val="false"/>
          <w:i w:val="false"/>
          <w:color w:val="000000"/>
          <w:sz w:val="28"/>
        </w:rPr>
        <w:t>
      2) мемлекеттік қызметті алушының жеке басын куәландыратын құжаттың көшірмесі не мемлекеттік қызметті алушының атынан берілген сенімхаттың және сенім білдірілген тұлғаның жеке басын куәландыратын құжаттың көшірмесі – жеке тұлғалар үшін;</w:t>
      </w:r>
      <w:r>
        <w:br/>
      </w:r>
      <w:r>
        <w:rPr>
          <w:rFonts w:ascii="Times New Roman"/>
          <w:b w:val="false"/>
          <w:i w:val="false"/>
          <w:color w:val="000000"/>
          <w:sz w:val="28"/>
        </w:rPr>
        <w:t>
      3) заңды тұлғаны мемлекеттік тіркеу туралы куәлік, заңды тұлға өкілінің өкілеттігін растайтын құжат және мемлекеттік қызметті алушының жеке басын куәландыратын құжат көшірмесі – заңды тұлғалар үшін;</w:t>
      </w:r>
      <w:r>
        <w:br/>
      </w:r>
      <w:r>
        <w:rPr>
          <w:rFonts w:ascii="Times New Roman"/>
          <w:b w:val="false"/>
          <w:i w:val="false"/>
          <w:color w:val="000000"/>
          <w:sz w:val="28"/>
        </w:rPr>
        <w:t>
      4)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жер кадастрын жүргізетін мемлекеттік кәсіпорынмен есептелген жер учаскесінің бағалау құнын айқындау актісі;</w:t>
      </w:r>
      <w:r>
        <w:br/>
      </w:r>
      <w:r>
        <w:rPr>
          <w:rFonts w:ascii="Times New Roman"/>
          <w:b w:val="false"/>
          <w:i w:val="false"/>
          <w:color w:val="000000"/>
          <w:sz w:val="28"/>
        </w:rPr>
        <w:t>
      5) тиісті жергілікті атқарушы органдармен құрылған жер учаскесіне құқық беру туралы жер комиссиясының оң қорытындысының көшірмесі.</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учаскесінің кадастрлық (бағалау) құны актісі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қажетті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жолдайды;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 келіп түскен құжаттарды қарайды, жер учаскесінің кадастрлік (бағалау) құны актісін немесе бас тарту себебі көрсетіліп мемлекеттік қызмет ұсынудан бас тарту туралы уәжделген жауапты дайындайды, уәкілетті органның басшысына қол қою үшін жібереді;</w:t>
      </w:r>
      <w:r>
        <w:br/>
      </w:r>
      <w:r>
        <w:rPr>
          <w:rFonts w:ascii="Times New Roman"/>
          <w:b w:val="false"/>
          <w:i w:val="false"/>
          <w:color w:val="000000"/>
          <w:sz w:val="28"/>
        </w:rPr>
        <w:t>
      4) уәкілетті органның басшысы жер учаскесінің кадастрлік (бағалау) құны актіге немесе бас тарту себебі көрсетіліп мемлекеттік қызмет ұсынудан бас тарту туралы уәжделген жауабына қол қояы, уәкілетті органның жауапты маманына жолдайды;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9"/>
    <w:bookmarkStart w:name="z11" w:id="1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көрсетілген.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11"/>
    <w:bookmarkStart w:name="z13" w:id="12"/>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уәкілетті органның басшысы, уәкілетті органның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12"/>
    <w:bookmarkStart w:name="z14" w:id="1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(жеке тұлғаның тегі, аты, әкесінің аты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14"/>
    <w:bookmarkStart w:name="z16" w:id="15"/>
    <w:p>
      <w:pPr>
        <w:spacing w:after="0"/>
        <w:ind w:left="0"/>
        <w:jc w:val="left"/>
      </w:pPr>
      <w:r>
        <w:rPr>
          <w:rFonts w:ascii="Times New Roman"/>
          <w:b/>
          <w:i w:val="false"/>
          <w:color w:val="000000"/>
        </w:rPr>
        <w:t xml:space="preserve"> 
Өтініш</w:t>
      </w:r>
    </w:p>
    <w:bookmarkEnd w:id="15"/>
    <w:bookmarkStart w:name="z17" w:id="16"/>
    <w:p>
      <w:pPr>
        <w:spacing w:after="0"/>
        <w:ind w:left="0"/>
        <w:jc w:val="both"/>
      </w:pPr>
      <w:r>
        <w:rPr>
          <w:rFonts w:ascii="Times New Roman"/>
          <w:b w:val="false"/>
          <w:i w:val="false"/>
          <w:color w:val="000000"/>
          <w:sz w:val="28"/>
        </w:rPr>
        <w:t>
________________________________________________________ мекенжайында</w:t>
      </w:r>
      <w:r>
        <w:br/>
      </w:r>
      <w:r>
        <w:rPr>
          <w:rFonts w:ascii="Times New Roman"/>
          <w:b w:val="false"/>
          <w:i w:val="false"/>
          <w:color w:val="000000"/>
          <w:sz w:val="28"/>
        </w:rPr>
        <w:t>
(жер учаскесінің орналасқан жері)</w:t>
      </w:r>
      <w:r>
        <w:br/>
      </w:r>
      <w:r>
        <w:rPr>
          <w:rFonts w:ascii="Times New Roman"/>
          <w:b w:val="false"/>
          <w:i w:val="false"/>
          <w:color w:val="000000"/>
          <w:sz w:val="28"/>
        </w:rPr>
        <w:t>
орналасқан жер учаскесінің кадастрлық (бағалау) құны актісін бекітуіңізді сұраймын.</w:t>
      </w:r>
    </w:p>
    <w:bookmarkEnd w:id="16"/>
    <w:bookmarkStart w:name="z18" w:id="17"/>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w:t>
      </w:r>
      <w:r>
        <w:br/>
      </w:r>
      <w:r>
        <w:rPr>
          <w:rFonts w:ascii="Times New Roman"/>
          <w:b w:val="false"/>
          <w:i w:val="false"/>
          <w:color w:val="000000"/>
          <w:sz w:val="28"/>
        </w:rPr>
        <w:t>
      _________________________________</w:t>
      </w:r>
      <w:r>
        <w:br/>
      </w:r>
      <w:r>
        <w:rPr>
          <w:rFonts w:ascii="Times New Roman"/>
          <w:b w:val="false"/>
          <w:i w:val="false"/>
          <w:color w:val="000000"/>
          <w:sz w:val="28"/>
        </w:rPr>
        <w:t>
      әкесінің аты, қолы)</w:t>
      </w:r>
    </w:p>
    <w:bookmarkEnd w:id="17"/>
    <w:bookmarkStart w:name="z19" w:id="18"/>
    <w:p>
      <w:pPr>
        <w:spacing w:after="0"/>
        <w:ind w:left="0"/>
        <w:jc w:val="both"/>
      </w:pPr>
      <w:r>
        <w:rPr>
          <w:rFonts w:ascii="Times New Roman"/>
          <w:b w:val="false"/>
          <w:i w:val="false"/>
          <w:color w:val="000000"/>
          <w:sz w:val="28"/>
        </w:rPr>
        <w:t>
____________________________</w:t>
      </w:r>
    </w:p>
    <w:bookmarkEnd w:id="18"/>
    <w:bookmarkStart w:name="z20" w:id="1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9"/>
    <w:bookmarkStart w:name="z21" w:id="20"/>
    <w:p>
      <w:pPr>
        <w:spacing w:after="0"/>
        <w:ind w:left="0"/>
        <w:jc w:val="left"/>
      </w:pPr>
      <w:r>
        <w:rPr>
          <w:rFonts w:ascii="Times New Roman"/>
          <w:b/>
          <w:i w:val="false"/>
          <w:color w:val="000000"/>
        </w:rPr>
        <w:t xml:space="preserve"> 
Жер учаскесінің кадастрлық (бағалау) құнын айқындау актісі</w:t>
      </w:r>
    </w:p>
    <w:bookmarkEnd w:id="20"/>
    <w:bookmarkStart w:name="z22" w:id="21"/>
    <w:p>
      <w:pPr>
        <w:spacing w:after="0"/>
        <w:ind w:left="0"/>
        <w:jc w:val="both"/>
      </w:pPr>
      <w:r>
        <w:rPr>
          <w:rFonts w:ascii="Times New Roman"/>
          <w:b w:val="false"/>
          <w:i w:val="false"/>
          <w:color w:val="000000"/>
          <w:sz w:val="28"/>
        </w:rPr>
        <w:t>
1. Акті азамат (ша) өтінімі негізінде жасалды _____________________________________________________________________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заңды тұлғаның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учаскесін бағалауға байланысты өтінімі негізінде жасалады.</w:t>
      </w:r>
      <w:r>
        <w:br/>
      </w:r>
      <w:r>
        <w:rPr>
          <w:rFonts w:ascii="Times New Roman"/>
          <w:b w:val="false"/>
          <w:i w:val="false"/>
          <w:color w:val="000000"/>
          <w:sz w:val="28"/>
        </w:rPr>
        <w:t>
2. Жер учаскесінің пайдалану мақсаты: _____________________________________________________________________</w:t>
      </w:r>
      <w:r>
        <w:br/>
      </w:r>
      <w:r>
        <w:rPr>
          <w:rFonts w:ascii="Times New Roman"/>
          <w:b w:val="false"/>
          <w:i w:val="false"/>
          <w:color w:val="000000"/>
          <w:sz w:val="28"/>
        </w:rPr>
        <w:t>
3. Жер учаскесінің орналасқан жері: _____________________________________________________________________</w:t>
      </w:r>
      <w:r>
        <w:br/>
      </w:r>
      <w:r>
        <w:rPr>
          <w:rFonts w:ascii="Times New Roman"/>
          <w:b w:val="false"/>
          <w:i w:val="false"/>
          <w:color w:val="000000"/>
          <w:sz w:val="28"/>
        </w:rPr>
        <w:t>
4. Жер учаскесінің бағалау құнының есебі (жер пайдалану құқығы)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7"/>
        <w:gridCol w:w="2023"/>
        <w:gridCol w:w="1868"/>
        <w:gridCol w:w="2288"/>
        <w:gridCol w:w="2774"/>
      </w:tblGrid>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нөмірі (елді мекен жерлеріне), алқап түрлері, топырақтың үлгісі (ауыл шаруашылығы мақсатындағы жерлерге)</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Көлемі</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ставкасы</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 коэффици-</w:t>
            </w:r>
            <w:r>
              <w:br/>
            </w:r>
            <w:r>
              <w:rPr>
                <w:rFonts w:ascii="Times New Roman"/>
                <w:b w:val="false"/>
                <w:i w:val="false"/>
                <w:color w:val="000000"/>
                <w:sz w:val="20"/>
              </w:rPr>
              <w:t>
енті</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құны</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 w:id="22"/>
    <w:p>
      <w:pPr>
        <w:spacing w:after="0"/>
        <w:ind w:left="0"/>
        <w:jc w:val="both"/>
      </w:pPr>
      <w:r>
        <w:rPr>
          <w:rFonts w:ascii="Times New Roman"/>
          <w:b w:val="false"/>
          <w:i w:val="false"/>
          <w:color w:val="000000"/>
          <w:sz w:val="28"/>
        </w:rPr>
        <w:t>
      5. Жер учаскесінің кадастрлық (бағалау) құны __________________________________________________________ құрайды.</w:t>
      </w:r>
      <w:r>
        <w:br/>
      </w:r>
      <w:r>
        <w:rPr>
          <w:rFonts w:ascii="Times New Roman"/>
          <w:b w:val="false"/>
          <w:i w:val="false"/>
          <w:color w:val="000000"/>
          <w:sz w:val="28"/>
        </w:rPr>
        <w:t>
            (жазбаша сомасы)</w:t>
      </w:r>
      <w:r>
        <w:br/>
      </w:r>
      <w:r>
        <w:rPr>
          <w:rFonts w:ascii="Times New Roman"/>
          <w:b w:val="false"/>
          <w:i w:val="false"/>
          <w:color w:val="000000"/>
          <w:sz w:val="28"/>
        </w:rPr>
        <w:t>
      Осы акт анықталды _____________________________________________</w:t>
      </w:r>
      <w:r>
        <w:br/>
      </w:r>
      <w:r>
        <w:rPr>
          <w:rFonts w:ascii="Times New Roman"/>
          <w:b w:val="false"/>
          <w:i w:val="false"/>
          <w:color w:val="000000"/>
          <w:sz w:val="28"/>
        </w:rPr>
        <w:t>
                        (жер кадастрын жүргізетін кәсіпорынның атауы)</w:t>
      </w:r>
      <w:r>
        <w:br/>
      </w:r>
      <w:r>
        <w:rPr>
          <w:rFonts w:ascii="Times New Roman"/>
          <w:b w:val="false"/>
          <w:i w:val="false"/>
          <w:color w:val="000000"/>
          <w:sz w:val="28"/>
        </w:rPr>
        <w:t>
      М.О. ______________ ___________________________________________</w:t>
      </w:r>
      <w:r>
        <w:br/>
      </w:r>
      <w:r>
        <w:rPr>
          <w:rFonts w:ascii="Times New Roman"/>
          <w:b w:val="false"/>
          <w:i w:val="false"/>
          <w:color w:val="000000"/>
          <w:sz w:val="28"/>
        </w:rPr>
        <w:t>
               (қолы)       (басшының тегі, аты, әкесінің аты)</w:t>
      </w:r>
      <w:r>
        <w:br/>
      </w:r>
      <w:r>
        <w:rPr>
          <w:rFonts w:ascii="Times New Roman"/>
          <w:b w:val="false"/>
          <w:i w:val="false"/>
          <w:color w:val="000000"/>
          <w:sz w:val="28"/>
        </w:rPr>
        <w:t>
      М.О. __________________________________________________________</w:t>
      </w:r>
      <w:r>
        <w:br/>
      </w:r>
      <w:r>
        <w:rPr>
          <w:rFonts w:ascii="Times New Roman"/>
          <w:b w:val="false"/>
          <w:i w:val="false"/>
          <w:color w:val="000000"/>
          <w:sz w:val="28"/>
        </w:rPr>
        <w:t>
          (қолы ) (уәкілеті орган бастығының тегі, аты, әкесінің аты)</w:t>
      </w:r>
      <w:r>
        <w:br/>
      </w:r>
      <w:r>
        <w:rPr>
          <w:rFonts w:ascii="Times New Roman"/>
          <w:b w:val="false"/>
          <w:i w:val="false"/>
          <w:color w:val="000000"/>
          <w:sz w:val="28"/>
        </w:rPr>
        <w:t>
      Күні «____» ____________</w:t>
      </w:r>
    </w:p>
    <w:bookmarkEnd w:id="22"/>
    <w:bookmarkStart w:name="z24" w:id="23"/>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23"/>
    <w:bookmarkStart w:name="z25" w:id="24"/>
    <w:p>
      <w:pPr>
        <w:spacing w:after="0"/>
        <w:ind w:left="0"/>
        <w:jc w:val="left"/>
      </w:pPr>
      <w:r>
        <w:rPr>
          <w:rFonts w:ascii="Times New Roman"/>
          <w:b/>
          <w:i w:val="false"/>
          <w:color w:val="000000"/>
        </w:rPr>
        <w:t xml:space="preserve">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w:t>
      </w:r>
      <w:r>
        <w:br/>
      </w:r>
      <w:r>
        <w:rPr>
          <w:rFonts w:ascii="Times New Roman"/>
          <w:b/>
          <w:i w:val="false"/>
          <w:color w:val="000000"/>
        </w:rPr>
        <w:t>
1 кесте. ҚФБ әрекетін сипаттау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8"/>
        <w:gridCol w:w="2536"/>
        <w:gridCol w:w="3285"/>
        <w:gridCol w:w="2515"/>
        <w:gridCol w:w="3926"/>
        <w:gridCol w:w="3114"/>
        <w:gridCol w:w="3736"/>
      </w:tblGrid>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өтінішпен қажет құжаттарды қабылдау, өтінішті тіркеу, мемлекеттік қызмет алушыға қолхат беру</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белгілеу, уәкілетті органның жауапты орындаушыға орындау үшін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құжаттарды қарау, жер учаскесінің кадастрлық (бағалу) құны актісін немесе бас тарту туралы уәжделген жауапты дайындау, уәкілетті органның басшылығына қол қоюға жолдау</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(бағалу) құны актісіне немесе қызмет көрсетуден бас тарту туралы уәжделген жауабына қол қою</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жер учаскесінің кадастрлық (бағалық) құнының бекітілген актісін немесе қызмет көрсетуден бас тарту туралы уәжделген жауапты мемлекеттік қызмет алушыға беру</w:t>
            </w:r>
          </w:p>
        </w:tc>
      </w:tr>
      <w:tr>
        <w:trPr>
          <w:trHeight w:val="2055"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орындаушысына жолдау</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кадастрлық (бағалау) құны актісі немесе бас тарту туралы уәжделген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(бағалық) құнының бекітілген актісі немесе бас тарту туралы уәжделген жауап</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 w:id="25"/>
    <w:p>
      <w:pPr>
        <w:spacing w:after="0"/>
        <w:ind w:left="0"/>
        <w:jc w:val="both"/>
      </w:pPr>
      <w:r>
        <w:rPr>
          <w:rFonts w:ascii="Times New Roman"/>
          <w:b w:val="false"/>
          <w:i w:val="false"/>
          <w:color w:val="000000"/>
          <w:sz w:val="28"/>
        </w:rPr>
        <w:t>
 </w:t>
      </w:r>
    </w:p>
    <w:bookmarkEnd w:id="25"/>
    <w:bookmarkStart w:name="z27" w:id="26"/>
    <w:p>
      <w:pPr>
        <w:spacing w:after="0"/>
        <w:ind w:left="0"/>
        <w:jc w:val="left"/>
      </w:pPr>
      <w:r>
        <w:rPr>
          <w:rFonts w:ascii="Times New Roman"/>
          <w:b/>
          <w:i w:val="false"/>
          <w:color w:val="000000"/>
        </w:rPr>
        <w:t xml:space="preserve"> 
Пайдалану нұсқалары. Негізгі үдеріс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8"/>
        <w:gridCol w:w="3877"/>
        <w:gridCol w:w="3687"/>
        <w:gridCol w:w="4279"/>
        <w:gridCol w:w="3879"/>
      </w:tblGrid>
      <w:tr>
        <w:trPr>
          <w:trHeight w:val="1035"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маманы</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кадастрлық (бағалау) құны актісін дайындау, уәкілетті органның басшысына қол қою үшін жіберу</w:t>
            </w:r>
          </w:p>
        </w:tc>
        <w:tc>
          <w:tcPr>
            <w:tcW w:w="4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кадастрлық (бағалу) құны актісіне қол қою </w:t>
            </w:r>
          </w:p>
        </w:tc>
        <w:tc>
          <w:tcPr>
            <w:tcW w:w="3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учаскесінің кадастрлық (бағалық) құнының бекітілген актісін тіркеу және мемлекеттік қызмет алушыға беру</w:t>
            </w:r>
          </w:p>
        </w:tc>
      </w:tr>
    </w:tbl>
    <w:bookmarkStart w:name="z28" w:id="27"/>
    <w:p>
      <w:pPr>
        <w:spacing w:after="0"/>
        <w:ind w:left="0"/>
        <w:jc w:val="both"/>
      </w:pPr>
      <w:r>
        <w:rPr>
          <w:rFonts w:ascii="Times New Roman"/>
          <w:b w:val="false"/>
          <w:i w:val="false"/>
          <w:color w:val="000000"/>
          <w:sz w:val="28"/>
        </w:rPr>
        <w:t>
 </w:t>
      </w:r>
    </w:p>
    <w:bookmarkEnd w:id="27"/>
    <w:bookmarkStart w:name="z29" w:id="28"/>
    <w:p>
      <w:pPr>
        <w:spacing w:after="0"/>
        <w:ind w:left="0"/>
        <w:jc w:val="left"/>
      </w:pPr>
      <w:r>
        <w:rPr>
          <w:rFonts w:ascii="Times New Roman"/>
          <w:b/>
          <w:i w:val="false"/>
          <w:color w:val="000000"/>
        </w:rPr>
        <w:t xml:space="preserve"> 
Пайдалану нұсқалары. Баламалы үдеріс</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8"/>
        <w:gridCol w:w="4346"/>
        <w:gridCol w:w="3395"/>
        <w:gridCol w:w="4284"/>
        <w:gridCol w:w="3967"/>
      </w:tblGrid>
      <w:tr>
        <w:trPr>
          <w:trHeight w:val="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ҚФБ</w:t>
            </w:r>
            <w:r>
              <w:br/>
            </w:r>
            <w:r>
              <w:rPr>
                <w:rFonts w:ascii="Times New Roman"/>
                <w:b w:val="false"/>
                <w:i w:val="false"/>
                <w:color w:val="000000"/>
                <w:sz w:val="20"/>
              </w:rPr>
              <w:t>
Уәкілетті органның жауапты маманы</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мемлекеттік қызмет алушыға қолхат беру</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жауапты маманға жолдау</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 қарау, бас тарту туралы уәжделген жауап дайындау, уәкілетті органның басшысына қол қою үшін жіберу</w:t>
            </w:r>
          </w:p>
        </w:tc>
        <w:tc>
          <w:tcPr>
            <w:tcW w:w="4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Кадастрлық (бағалу) құны актісіне немесе бас тарту туралы уәжделген жауабына қол қою</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мемлекеттік қызмет алушыға беру</w:t>
            </w:r>
          </w:p>
        </w:tc>
      </w:tr>
    </w:tbl>
    <w:bookmarkStart w:name="z30" w:id="29"/>
    <w:p>
      <w:pPr>
        <w:spacing w:after="0"/>
        <w:ind w:left="0"/>
        <w:jc w:val="both"/>
      </w:pPr>
      <w:r>
        <w:rPr>
          <w:rFonts w:ascii="Times New Roman"/>
          <w:b w:val="false"/>
          <w:i w:val="false"/>
          <w:color w:val="000000"/>
          <w:sz w:val="28"/>
        </w:rPr>
        <w:t>
 </w:t>
      </w:r>
    </w:p>
    <w:bookmarkEnd w:id="29"/>
    <w:bookmarkStart w:name="z31" w:id="30"/>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0"/>
    <w:bookmarkStart w:name="z32" w:id="31"/>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w:t>
      </w:r>
      <w:r>
        <w:br/>
      </w:r>
      <w:r>
        <w:rPr>
          <w:rFonts w:ascii="Times New Roman"/>
          <w:b/>
          <w:i w:val="false"/>
          <w:color w:val="000000"/>
        </w:rPr>
        <w:t>
көрсететін сызба</w:t>
      </w:r>
    </w:p>
    <w:bookmarkEnd w:id="31"/>
    <w:p>
      <w:pPr>
        <w:spacing w:after="0"/>
        <w:ind w:left="0"/>
        <w:jc w:val="both"/>
      </w:pPr>
      <w:r>
        <w:drawing>
          <wp:inline distT="0" distB="0" distL="0" distR="0">
            <wp:extent cx="87376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37600" cy="7962900"/>
                    </a:xfrm>
                    <a:prstGeom prst="rect">
                      <a:avLst/>
                    </a:prstGeom>
                  </pic:spPr>
                </pic:pic>
              </a:graphicData>
            </a:graphic>
          </wp:inline>
        </w:drawing>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2013 жылғы 11 ақпандағы № 25</w:t>
      </w:r>
      <w:r>
        <w:br/>
      </w:r>
      <w:r>
        <w:rPr>
          <w:rFonts w:ascii="Times New Roman"/>
          <w:b w:val="false"/>
          <w:i w:val="false"/>
          <w:color w:val="000000"/>
          <w:sz w:val="28"/>
        </w:rPr>
        <w:t>
қаулысымен бекітілді</w:t>
      </w:r>
    </w:p>
    <w:bookmarkEnd w:id="32"/>
    <w:bookmarkStart w:name="z34" w:id="33"/>
    <w:p>
      <w:pPr>
        <w:spacing w:after="0"/>
        <w:ind w:left="0"/>
        <w:jc w:val="left"/>
      </w:pPr>
      <w:r>
        <w:rPr>
          <w:rFonts w:ascii="Times New Roman"/>
          <w:b/>
          <w:i w:val="false"/>
          <w:color w:val="000000"/>
        </w:rPr>
        <w:t xml:space="preserve"> 
«Жер учаскелерін қалыптастыру жөніндегі</w:t>
      </w:r>
      <w:r>
        <w:br/>
      </w:r>
      <w:r>
        <w:rPr>
          <w:rFonts w:ascii="Times New Roman"/>
          <w:b/>
          <w:i w:val="false"/>
          <w:color w:val="000000"/>
        </w:rPr>
        <w:t>
жерге орналастыру жобаларын бекiту»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3"/>
    <w:bookmarkStart w:name="z35" w:id="34"/>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Мамлют ауданының жер қатынастары бөлімі» мемлекеттік мекемесі.</w:t>
      </w:r>
    </w:p>
    <w:bookmarkEnd w:id="34"/>
    <w:bookmarkStart w:name="z36" w:id="35"/>
    <w:p>
      <w:pPr>
        <w:spacing w:after="0"/>
        <w:ind w:left="0"/>
        <w:jc w:val="left"/>
      </w:pPr>
      <w:r>
        <w:rPr>
          <w:rFonts w:ascii="Times New Roman"/>
          <w:b/>
          <w:i w:val="false"/>
          <w:color w:val="000000"/>
        </w:rPr>
        <w:t xml:space="preserve"> 
2. Жалпы ережелер</w:t>
      </w:r>
    </w:p>
    <w:bookmarkEnd w:id="35"/>
    <w:bookmarkStart w:name="z37" w:id="36"/>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(бұдан әрі – мемлекеттік қызмет) 150900, Солтүстік Қазақстан облысы, Мамлют ауданы, Мамлютка қаласы, Абай Құнанбаев көшесі, 5, телефон 8(71541) 2-22-71 мекенжайында орналасқан «Солтүстік Қазақстан облысы Мамлют ауданының жер қатынастары бөлімі» мемлекеттік мекемесімен (бұдан әрі – уәкілетті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14-1 бабы</w:t>
      </w:r>
      <w:r>
        <w:rPr>
          <w:rFonts w:ascii="Times New Roman"/>
          <w:b w:val="false"/>
          <w:i w:val="false"/>
          <w:color w:val="000000"/>
          <w:sz w:val="28"/>
        </w:rPr>
        <w:t>, </w:t>
      </w:r>
      <w:r>
        <w:rPr>
          <w:rFonts w:ascii="Times New Roman"/>
          <w:b w:val="false"/>
          <w:i w:val="false"/>
          <w:color w:val="000000"/>
          <w:sz w:val="28"/>
        </w:rPr>
        <w:t>150 бабы</w:t>
      </w:r>
      <w:r>
        <w:rPr>
          <w:rFonts w:ascii="Times New Roman"/>
          <w:b w:val="false"/>
          <w:i w:val="false"/>
          <w:color w:val="000000"/>
          <w:sz w:val="28"/>
        </w:rPr>
        <w:t xml:space="preserve"> (бұдан әрі - Қазақстан Республикасының Жер кодексі)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Қазақстан Республикасы Жер ресурстарын басқару агенттігінің www.auzr.kz интернет-ресурсында, www.maml.sko.kz уәкілетті органның арнайы ақпараттық стенділерінде орналастырылады және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 жер телімін қалыптастыру бойынша бекітілген жерге орналастыру жобасы немесе мемлекеттік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8. Уәкілетті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уәкілетті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36"/>
    <w:bookmarkStart w:name="z38" w:id="37"/>
    <w:p>
      <w:pPr>
        <w:spacing w:after="0"/>
        <w:ind w:left="0"/>
        <w:jc w:val="left"/>
      </w:pPr>
      <w:r>
        <w:rPr>
          <w:rFonts w:ascii="Times New Roman"/>
          <w:b/>
          <w:i w:val="false"/>
          <w:color w:val="000000"/>
        </w:rPr>
        <w:t xml:space="preserve"> 
2.Мемлекеттік қызмет көрсету тәртібіне қойылатын талаптар</w:t>
      </w:r>
    </w:p>
    <w:bookmarkEnd w:id="37"/>
    <w:bookmarkStart w:name="z39" w:id="38"/>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7 жұмыс күні;</w:t>
      </w:r>
      <w:r>
        <w:br/>
      </w:r>
      <w:r>
        <w:rPr>
          <w:rFonts w:ascii="Times New Roman"/>
          <w:b w:val="false"/>
          <w:i w:val="false"/>
          <w:color w:val="000000"/>
          <w:sz w:val="28"/>
        </w:rPr>
        <w:t>
      2) құжаттарды тапсыру және алу кезінде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 алушы мыналарды ұсынады:</w:t>
      </w:r>
      <w:r>
        <w:br/>
      </w:r>
      <w:r>
        <w:rPr>
          <w:rFonts w:ascii="Times New Roman"/>
          <w:b w:val="false"/>
          <w:i w:val="false"/>
          <w:color w:val="000000"/>
          <w:sz w:val="28"/>
        </w:rPr>
        <w:t>
      1) жер теліміне жеке меншік құқығын және жер пайдалану құқығын сұрау кезінде:</w:t>
      </w:r>
      <w:r>
        <w:br/>
      </w:r>
      <w:r>
        <w:rPr>
          <w:rFonts w:ascii="Times New Roman"/>
          <w:b w:val="false"/>
          <w:i w:val="false"/>
          <w:color w:val="000000"/>
          <w:sz w:val="28"/>
        </w:rPr>
        <w:t>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жерге орналастыру жобасын бекітуге өтініш;</w:t>
      </w:r>
      <w:r>
        <w:br/>
      </w:r>
      <w:r>
        <w:rPr>
          <w:rFonts w:ascii="Times New Roman"/>
          <w:b w:val="false"/>
          <w:i w:val="false"/>
          <w:color w:val="000000"/>
          <w:sz w:val="28"/>
        </w:rPr>
        <w:t>
      тиісті жергілікті атқарушы органдармен құрылған жер учаскелерін жеке меншікке беру бойынша жер комиссиясының оң қорытындысының көшірмесі;</w:t>
      </w:r>
      <w:r>
        <w:br/>
      </w:r>
      <w:r>
        <w:rPr>
          <w:rFonts w:ascii="Times New Roman"/>
          <w:b w:val="false"/>
          <w:i w:val="false"/>
          <w:color w:val="000000"/>
          <w:sz w:val="28"/>
        </w:rPr>
        <w:t>
      жобаланып отырған учаскенің орналасу орнының (жерге орналастыру объектісінің шекарасы мен олардың координаттары) мемлекеттік жер кадастрының автоматтандырылған ақпараттық жүйесіндегі графикалық мәліметтерге сәйкестігі бойынша мемлекеттік жер кадастрын жүргізетін кәсіпорынмен келісілген жерге орналастыру жобасы;</w:t>
      </w:r>
      <w:r>
        <w:br/>
      </w:r>
      <w:r>
        <w:rPr>
          <w:rFonts w:ascii="Times New Roman"/>
          <w:b w:val="false"/>
          <w:i w:val="false"/>
          <w:color w:val="000000"/>
          <w:sz w:val="28"/>
        </w:rPr>
        <w:t>
      жер учаскесінің бағалық (кадастрлық)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2) жер учаскесінің сәйкестендіру сипаттамалары өзгерген жағдайда:</w:t>
      </w:r>
      <w:r>
        <w:br/>
      </w:r>
      <w:r>
        <w:rPr>
          <w:rFonts w:ascii="Times New Roman"/>
          <w:b w:val="false"/>
          <w:i w:val="false"/>
          <w:color w:val="000000"/>
          <w:sz w:val="28"/>
        </w:rPr>
        <w:t>
      осы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жерге орналастыру жобасын бекітуге өтініш;</w:t>
      </w:r>
      <w:r>
        <w:br/>
      </w:r>
      <w:r>
        <w:rPr>
          <w:rFonts w:ascii="Times New Roman"/>
          <w:b w:val="false"/>
          <w:i w:val="false"/>
          <w:color w:val="000000"/>
          <w:sz w:val="28"/>
        </w:rPr>
        <w:t>
      мемлекеттік жер кадастрын жүргізетін мемлекеттік кәсіпорынмен мемлекеттік жер кадастрының автоматтандырылған ақпараттық жүйесінде жобаланып отырған учаскенің (жерге орналастыру объектісінің шекарасы мен олардың координаттары) орналасу орынының сәйкестігі жөнінде келісілген, жерге орналастыру жобасы;</w:t>
      </w:r>
      <w:r>
        <w:br/>
      </w:r>
      <w:r>
        <w:rPr>
          <w:rFonts w:ascii="Times New Roman"/>
          <w:b w:val="false"/>
          <w:i w:val="false"/>
          <w:color w:val="000000"/>
          <w:sz w:val="28"/>
        </w:rPr>
        <w:t>
      жер учаскесінің кадастрлық (бағалау) құнын айқындау актісі (қажет болғанда);</w:t>
      </w:r>
      <w:r>
        <w:br/>
      </w:r>
      <w:r>
        <w:rPr>
          <w:rFonts w:ascii="Times New Roman"/>
          <w:b w:val="false"/>
          <w:i w:val="false"/>
          <w:color w:val="000000"/>
          <w:sz w:val="28"/>
        </w:rPr>
        <w:t>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 үшін;</w:t>
      </w:r>
      <w:r>
        <w:br/>
      </w:r>
      <w:r>
        <w:rPr>
          <w:rFonts w:ascii="Times New Roman"/>
          <w:b w:val="false"/>
          <w:i w:val="false"/>
          <w:color w:val="000000"/>
          <w:sz w:val="28"/>
        </w:rPr>
        <w:t>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 үшін.</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уәкілетті органның кеңсе қызметкерлерімен беріледі.</w:t>
      </w:r>
      <w:r>
        <w:br/>
      </w:r>
      <w:r>
        <w:rPr>
          <w:rFonts w:ascii="Times New Roman"/>
          <w:b w:val="false"/>
          <w:i w:val="false"/>
          <w:color w:val="000000"/>
          <w:sz w:val="28"/>
        </w:rPr>
        <w:t>
      14. Құжаттарды қабылдау уәкілетті органның уәкілетті тұлғасымен жүзеге асырылады.</w:t>
      </w:r>
      <w:r>
        <w:br/>
      </w:r>
      <w:r>
        <w:rPr>
          <w:rFonts w:ascii="Times New Roman"/>
          <w:b w:val="false"/>
          <w:i w:val="false"/>
          <w:color w:val="000000"/>
          <w:sz w:val="28"/>
        </w:rPr>
        <w:t>
      15. Уәкілетті орган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Бекiтілген жер учаскелерін қалыптастыру жөніндегі жерге орналастыру жобасы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18. Мемлекеттік қызмет алушыдан өтініш қабылдау күнінен бастап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уәкілетті органның жауапты маманына өтініш және қажет құжаттарды тапсырады, жауапты маман өтінішті тіркеуді жүргізеді, мемлекеттік қызмет алушыға құжаттарды қабылдағаны туралы қолхат береді және құжаттарды қарау үшін уәкілетті органның басшысына тапсырады;</w:t>
      </w:r>
      <w:r>
        <w:br/>
      </w:r>
      <w:r>
        <w:rPr>
          <w:rFonts w:ascii="Times New Roman"/>
          <w:b w:val="false"/>
          <w:i w:val="false"/>
          <w:color w:val="000000"/>
          <w:sz w:val="28"/>
        </w:rPr>
        <w:t>
      2) уәкілетті органның басшысы келіп түскен құжаттармен танысуды іске асырады, қарар белгілейді және құжаттарды уәкілетті органның жауапты орындаушыға жібереді;</w:t>
      </w:r>
      <w:r>
        <w:br/>
      </w:r>
      <w:r>
        <w:rPr>
          <w:rFonts w:ascii="Times New Roman"/>
          <w:b w:val="false"/>
          <w:i w:val="false"/>
          <w:color w:val="000000"/>
          <w:sz w:val="28"/>
        </w:rPr>
        <w:t>
      3) уәкілетті органның жауапты орындаушысы келіп түскен құжаттарды қарайды,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4) уәкілетті органның басшысы жер телімін қалыптастыру жөніндегі жерге орналастыру жобасын бекіту туралы бұйрығына немесе бас тарту себебін көрсетіп мемлекеттік қызмет ұсынудан бас тарту туралы уәжделген жауабына қолын қояды;</w:t>
      </w:r>
      <w:r>
        <w:br/>
      </w:r>
      <w:r>
        <w:rPr>
          <w:rFonts w:ascii="Times New Roman"/>
          <w:b w:val="false"/>
          <w:i w:val="false"/>
          <w:color w:val="000000"/>
          <w:sz w:val="28"/>
        </w:rPr>
        <w:t>
      5) уәкілетті органның жауапты маманы мемлекеттік қызмет нәтижесін тіркейді және мемлекеттік қызмет алушыға береді.</w:t>
      </w:r>
    </w:p>
    <w:bookmarkEnd w:id="38"/>
    <w:bookmarkStart w:name="z40" w:id="39"/>
    <w:p>
      <w:pPr>
        <w:spacing w:after="0"/>
        <w:ind w:left="0"/>
        <w:jc w:val="left"/>
      </w:pPr>
      <w:r>
        <w:rPr>
          <w:rFonts w:ascii="Times New Roman"/>
          <w:b/>
          <w:i w:val="false"/>
          <w:color w:val="000000"/>
        </w:rPr>
        <w:t xml:space="preserve"> 
4. Мемлекеттік қызмет көрсету процесіндегі әрекет (өзара іс-әрекет) тәртібін сипаттау</w:t>
      </w:r>
    </w:p>
    <w:bookmarkEnd w:id="39"/>
    <w:bookmarkStart w:name="z41" w:id="40"/>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40"/>
    <w:bookmarkStart w:name="z42" w:id="41"/>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41"/>
    <w:bookmarkStart w:name="z43" w:id="42"/>
    <w:p>
      <w:pPr>
        <w:spacing w:after="0"/>
        <w:ind w:left="0"/>
        <w:jc w:val="both"/>
      </w:pPr>
      <w:r>
        <w:rPr>
          <w:rFonts w:ascii="Times New Roman"/>
          <w:b w:val="false"/>
          <w:i w:val="false"/>
          <w:color w:val="000000"/>
          <w:sz w:val="28"/>
        </w:rPr>
        <w:t>
      22. Мемлекеттік қызметтер көрсетуге қатысатын уәкілетті органның басшысы, уәкілетті органның жауапты лауазымдық тұлғалары (бұдан әрі – лауазымды тұлғалар) жауапты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42"/>
    <w:bookmarkStart w:name="z44" w:id="43"/>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3"/>
    <w:bookmarkStart w:name="z45" w:id="44"/>
    <w:p>
      <w:pPr>
        <w:spacing w:after="0"/>
        <w:ind w:left="0"/>
        <w:jc w:val="both"/>
      </w:pPr>
      <w:r>
        <w:rPr>
          <w:rFonts w:ascii="Times New Roman"/>
          <w:b w:val="false"/>
          <w:i w:val="false"/>
          <w:color w:val="000000"/>
          <w:sz w:val="28"/>
        </w:rPr>
        <w:t>
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жер қатынастары бойынша уәкілетті органның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44"/>
    <w:bookmarkStart w:name="z46" w:id="45"/>
    <w:p>
      <w:pPr>
        <w:spacing w:after="0"/>
        <w:ind w:left="0"/>
        <w:jc w:val="left"/>
      </w:pPr>
      <w:r>
        <w:rPr>
          <w:rFonts w:ascii="Times New Roman"/>
          <w:b/>
          <w:i w:val="false"/>
          <w:color w:val="000000"/>
        </w:rPr>
        <w:t xml:space="preserve"> 
Жер учаскелерін қалыптастыру жөнінде жерге орналастыру жобаларын бекiтуге өтініш</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3096"/>
        <w:gridCol w:w="2292"/>
        <w:gridCol w:w="2158"/>
        <w:gridCol w:w="1645"/>
        <w:gridCol w:w="1825"/>
      </w:tblGrid>
      <w:tr>
        <w:trPr>
          <w:trHeight w:val="114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құрастырушы - тегі, аты, әкесінің аты немесе заңды тұлғаның толық атауы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құқық беруге өтініш білдірушінің тегі, аты, әкесінің аты немесе заңды тұлғаның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жобасының атауы</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мекенжайы</w:t>
            </w:r>
            <w:r>
              <w:br/>
            </w:r>
            <w:r>
              <w:rPr>
                <w:rFonts w:ascii="Times New Roman"/>
                <w:b w:val="false"/>
                <w:i w:val="false"/>
                <w:color w:val="000000"/>
                <w:sz w:val="20"/>
              </w:rPr>
              <w:t>
(орналас-</w:t>
            </w:r>
            <w:r>
              <w:br/>
            </w:r>
            <w:r>
              <w:rPr>
                <w:rFonts w:ascii="Times New Roman"/>
                <w:b w:val="false"/>
                <w:i w:val="false"/>
                <w:color w:val="000000"/>
                <w:sz w:val="20"/>
              </w:rPr>
              <w:t>
қан орны)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 сұралу мақсаты және алаңы, га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w:t>
            </w:r>
            <w:r>
              <w:br/>
            </w:r>
            <w:r>
              <w:rPr>
                <w:rFonts w:ascii="Times New Roman"/>
                <w:b w:val="false"/>
                <w:i w:val="false"/>
                <w:color w:val="000000"/>
                <w:sz w:val="20"/>
              </w:rPr>
              <w:t>
тыру жобасы-</w:t>
            </w:r>
            <w:r>
              <w:br/>
            </w:r>
            <w:r>
              <w:rPr>
                <w:rFonts w:ascii="Times New Roman"/>
                <w:b w:val="false"/>
                <w:i w:val="false"/>
                <w:color w:val="000000"/>
                <w:sz w:val="20"/>
              </w:rPr>
              <w:t>
ның данасы-</w:t>
            </w:r>
            <w:r>
              <w:br/>
            </w:r>
            <w:r>
              <w:rPr>
                <w:rFonts w:ascii="Times New Roman"/>
                <w:b w:val="false"/>
                <w:i w:val="false"/>
                <w:color w:val="000000"/>
                <w:sz w:val="20"/>
              </w:rPr>
              <w:t>
ның саны</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46"/>
    <w:p>
      <w:pPr>
        <w:spacing w:after="0"/>
        <w:ind w:left="0"/>
        <w:jc w:val="both"/>
      </w:pPr>
      <w:r>
        <w:rPr>
          <w:rFonts w:ascii="Times New Roman"/>
          <w:b w:val="false"/>
          <w:i w:val="false"/>
          <w:color w:val="000000"/>
          <w:sz w:val="28"/>
        </w:rPr>
        <w:t>
      Жерге орналастыру жобасы әзірленді: мемлекет жер учаскесіне жеке меншік құқығын немесе жер пайдалану құқығын берген кезде, жер учаскесінің сәйкестендіру сипаттамалары өзгерген жағдайда (қажеттісін сызу)</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немесе заңды тұлғаның не</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тұлғаның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w:t>
      </w:r>
    </w:p>
    <w:bookmarkEnd w:id="46"/>
    <w:bookmarkStart w:name="z48" w:id="47"/>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7"/>
    <w:bookmarkStart w:name="z49" w:id="48"/>
    <w:p>
      <w:pPr>
        <w:spacing w:after="0"/>
        <w:ind w:left="0"/>
        <w:jc w:val="left"/>
      </w:pPr>
      <w:r>
        <w:rPr>
          <w:rFonts w:ascii="Times New Roman"/>
          <w:b/>
          <w:i w:val="false"/>
          <w:color w:val="000000"/>
        </w:rPr>
        <w:t xml:space="preserve"> 
Әкімшілік әрекеттердің (үдерістердің) бір ізділігі мен өзара әрекетін сипаттау</w:t>
      </w:r>
      <w:r>
        <w:br/>
      </w:r>
      <w:r>
        <w:rPr>
          <w:rFonts w:ascii="Times New Roman"/>
          <w:b/>
          <w:i w:val="false"/>
          <w:color w:val="000000"/>
        </w:rPr>
        <w:t>
1 кесте. ҚФБ әрекетін сипаттау</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2528"/>
        <w:gridCol w:w="3274"/>
        <w:gridCol w:w="2507"/>
        <w:gridCol w:w="3976"/>
        <w:gridCol w:w="3104"/>
        <w:gridCol w:w="372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өтінішті және қажет құжаттарды қабылдау, өтінішті тіркеу, қолхат беру</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қарар белгілеу және уәкілетті органның жауапты орындаушыға орындау үшін жіберу </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құжаттарды қарау, жер телімін қалыптастыру бойынша жерге орналастыру жобасын бекіту туралы бұйрығын немесе бас тарту себебін көрсетіп мемлекеттік қызмет ұсынудан бас тарту туралы уәжделген жауап дайындау.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жөніндегі жерге орналастыру жобасын бекіту туралы бұйрығына немесе қызмет көрсетуден бас тарту туралы уәжделген жауапқа қол қою</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тіркеу және мемлекеттік қызмет алушыға беру</w:t>
            </w:r>
          </w:p>
        </w:tc>
      </w:tr>
      <w:tr>
        <w:trPr>
          <w:trHeight w:val="20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құжаттарды уәкілетті органның жауапты орындау-</w:t>
            </w:r>
            <w:r>
              <w:br/>
            </w:r>
            <w:r>
              <w:rPr>
                <w:rFonts w:ascii="Times New Roman"/>
                <w:b w:val="false"/>
                <w:i w:val="false"/>
                <w:color w:val="000000"/>
                <w:sz w:val="20"/>
              </w:rPr>
              <w:t>
шысына жіберу</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жерге орналастыру жобасының бұйрық немесе бас тарту себебін көрсетіп мемлекеттік қызмет ұсынудан бас тарту туралы уәжделген жауап</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Құжатқа қол қою </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қалыптастыру бойынша бекітілген жерге орналастыру жобасы немесе бас тарту туралы уәжделген жауап</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 w:id="49"/>
    <w:p>
      <w:pPr>
        <w:spacing w:after="0"/>
        <w:ind w:left="0"/>
        <w:jc w:val="both"/>
      </w:pPr>
      <w:r>
        <w:rPr>
          <w:rFonts w:ascii="Times New Roman"/>
          <w:b w:val="false"/>
          <w:i w:val="false"/>
          <w:color w:val="000000"/>
          <w:sz w:val="28"/>
        </w:rPr>
        <w:t>
 </w:t>
      </w:r>
    </w:p>
    <w:bookmarkEnd w:id="49"/>
    <w:bookmarkStart w:name="z51" w:id="50"/>
    <w:p>
      <w:pPr>
        <w:spacing w:after="0"/>
        <w:ind w:left="0"/>
        <w:jc w:val="left"/>
      </w:pPr>
      <w:r>
        <w:rPr>
          <w:rFonts w:ascii="Times New Roman"/>
          <w:b/>
          <w:i w:val="false"/>
          <w:color w:val="000000"/>
        </w:rPr>
        <w:t xml:space="preserve"> 
Пайдалану нұсқалары. Негізгі үдеріс</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9"/>
        <w:gridCol w:w="3869"/>
        <w:gridCol w:w="3722"/>
        <w:gridCol w:w="4270"/>
        <w:gridCol w:w="3870"/>
      </w:tblGrid>
      <w:tr>
        <w:trPr>
          <w:trHeight w:val="1035"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30" w:hRule="atLeast"/>
        </w:trPr>
        <w:tc>
          <w:tcPr>
            <w:tcW w:w="4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жер телімін қалыптастыру бойынша жерге орналастыру жобасын бекіту туралы бұйрығын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Жер учаскесін қалыптастыру жөніндегі жерге орналастыру жобасын бекіту туралы бұйрығына қол қою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жер телімін қалыптастыру бойынша бекітілген жерге орналастыру жобасын тіркеу және беру</w:t>
            </w:r>
          </w:p>
        </w:tc>
      </w:tr>
    </w:tbl>
    <w:bookmarkStart w:name="z52" w:id="51"/>
    <w:p>
      <w:pPr>
        <w:spacing w:after="0"/>
        <w:ind w:left="0"/>
        <w:jc w:val="both"/>
      </w:pPr>
      <w:r>
        <w:rPr>
          <w:rFonts w:ascii="Times New Roman"/>
          <w:b w:val="false"/>
          <w:i w:val="false"/>
          <w:color w:val="000000"/>
          <w:sz w:val="28"/>
        </w:rPr>
        <w:t>
 </w:t>
      </w:r>
    </w:p>
    <w:bookmarkEnd w:id="51"/>
    <w:bookmarkStart w:name="z53" w:id="52"/>
    <w:p>
      <w:pPr>
        <w:spacing w:after="0"/>
        <w:ind w:left="0"/>
        <w:jc w:val="left"/>
      </w:pPr>
      <w:r>
        <w:rPr>
          <w:rFonts w:ascii="Times New Roman"/>
          <w:b/>
          <w:i w:val="false"/>
          <w:color w:val="000000"/>
        </w:rPr>
        <w:t xml:space="preserve"> 
Пайдалану нұсқалары. Баламалы үдеріс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332"/>
        <w:gridCol w:w="3449"/>
        <w:gridCol w:w="4270"/>
        <w:gridCol w:w="3954"/>
      </w:tblGrid>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Уәкілетті органның жауапты маманы</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Уәкілетті органның басшысы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Уәкілетті органның басшысы</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 ҚФБ</w:t>
            </w:r>
            <w:r>
              <w:br/>
            </w:r>
            <w:r>
              <w:rPr>
                <w:rFonts w:ascii="Times New Roman"/>
                <w:b w:val="false"/>
                <w:i w:val="false"/>
                <w:color w:val="000000"/>
                <w:sz w:val="20"/>
              </w:rPr>
              <w:t>
Уәкілетті органның жауапты маманы</w:t>
            </w:r>
          </w:p>
        </w:tc>
      </w:tr>
      <w:tr>
        <w:trPr>
          <w:trHeight w:val="6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өтінішті және қажет құжаттарды қабылдау, өтінішті тіркеу, қолхат беру</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Мемлекеттік қызмет алушымен ұсынылған құжаттармен танысу, уәкілетті органның жауапты орындаушыға жолдау</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Келіп түскен құжаттарды қарау, бас тарту себебін көрсетіп мемлекеттік қызмет ұсынудан бас тарту туралы уәжделген жауап дайындау, қол қою үшін уәкілетті органның басшысына жолдайды. Осы Регламенттің 12-тармағында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уәжделген жауапқа қол қою</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уәжделген жауапты тіркеу және беру</w:t>
            </w:r>
          </w:p>
        </w:tc>
      </w:tr>
    </w:tbl>
    <w:bookmarkStart w:name="z54" w:id="53"/>
    <w:p>
      <w:pPr>
        <w:spacing w:after="0"/>
        <w:ind w:left="0"/>
        <w:jc w:val="both"/>
      </w:pPr>
      <w:r>
        <w:rPr>
          <w:rFonts w:ascii="Times New Roman"/>
          <w:b w:val="false"/>
          <w:i w:val="false"/>
          <w:color w:val="000000"/>
          <w:sz w:val="28"/>
        </w:rPr>
        <w:t>
   </w:t>
      </w:r>
    </w:p>
    <w:bookmarkEnd w:id="53"/>
    <w:bookmarkStart w:name="z55" w:id="54"/>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4"/>
    <w:bookmarkStart w:name="z56" w:id="55"/>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w:t>
      </w:r>
    </w:p>
    <w:bookmarkEnd w:id="55"/>
    <w:p>
      <w:pPr>
        <w:spacing w:after="0"/>
        <w:ind w:left="0"/>
        <w:jc w:val="both"/>
      </w:pPr>
      <w:r>
        <w:drawing>
          <wp:inline distT="0" distB="0" distL="0" distR="0">
            <wp:extent cx="119380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938000" cy="5549900"/>
                    </a:xfrm>
                    <a:prstGeom prst="rect">
                      <a:avLst/>
                    </a:prstGeom>
                  </pic:spPr>
                </pic:pic>
              </a:graphicData>
            </a:graphic>
          </wp:inline>
        </w:drawing>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2013 жылғы 11 ақпандағы № 25</w:t>
      </w:r>
      <w:r>
        <w:br/>
      </w:r>
      <w:r>
        <w:rPr>
          <w:rFonts w:ascii="Times New Roman"/>
          <w:b w:val="false"/>
          <w:i w:val="false"/>
          <w:color w:val="000000"/>
          <w:sz w:val="28"/>
        </w:rPr>
        <w:t>
қаулысымен бекітілді</w:t>
      </w:r>
    </w:p>
    <w:bookmarkEnd w:id="56"/>
    <w:bookmarkStart w:name="z58" w:id="57"/>
    <w:p>
      <w:pPr>
        <w:spacing w:after="0"/>
        <w:ind w:left="0"/>
        <w:jc w:val="left"/>
      </w:pPr>
      <w:r>
        <w:rPr>
          <w:rFonts w:ascii="Times New Roman"/>
          <w:b/>
          <w:i w:val="false"/>
          <w:color w:val="000000"/>
        </w:rPr>
        <w:t xml:space="preserve"> 
«Жер учаскесінің нысаналы мақсатын өзгертуге шешім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57"/>
    <w:bookmarkStart w:name="z59" w:id="58"/>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Регламент) келесі түсініктер пайдаланылады:</w:t>
      </w:r>
      <w:r>
        <w:br/>
      </w:r>
      <w:r>
        <w:rPr>
          <w:rFonts w:ascii="Times New Roman"/>
          <w:b w:val="false"/>
          <w:i w:val="false"/>
          <w:color w:val="000000"/>
          <w:sz w:val="28"/>
        </w:rPr>
        <w:t>
      1) құрылымдық-функционалдық бірліктер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Мамлют ауданының жер қатынастары бөлімі» мемлекеттік мекемесі.</w:t>
      </w:r>
    </w:p>
    <w:bookmarkEnd w:id="58"/>
    <w:bookmarkStart w:name="z60" w:id="59"/>
    <w:p>
      <w:pPr>
        <w:spacing w:after="0"/>
        <w:ind w:left="0"/>
        <w:jc w:val="left"/>
      </w:pPr>
      <w:r>
        <w:rPr>
          <w:rFonts w:ascii="Times New Roman"/>
          <w:b/>
          <w:i w:val="false"/>
          <w:color w:val="000000"/>
        </w:rPr>
        <w:t xml:space="preserve"> 
2. Жалпы ережелер</w:t>
      </w:r>
    </w:p>
    <w:bookmarkEnd w:id="59"/>
    <w:bookmarkStart w:name="z61" w:id="60"/>
    <w:p>
      <w:pPr>
        <w:spacing w:after="0"/>
        <w:ind w:left="0"/>
        <w:jc w:val="both"/>
      </w:pPr>
      <w:r>
        <w:rPr>
          <w:rFonts w:ascii="Times New Roman"/>
          <w:b w:val="false"/>
          <w:i w:val="false"/>
          <w:color w:val="000000"/>
          <w:sz w:val="28"/>
        </w:rPr>
        <w:t>
      2. «Жер учаскесiнiң нысаналы мақсатын өзгертуге шешiм беру» мемлекеттiк қызметiн (бұдан әрi – мемлекеттiк қызмет) жер учаскесiнiң орналасқан жерi бойынша жер қатынастары саласындағы функцияларды жүзеге асыратын, 150900, Солтүстік Қазақстан облысы, Мамлют ауданы, Мамлютка қаласы, Сабит Мұқанов көшесі, 12, телефон 871541 2-11-96 мекенжайында орналасқан ауданның жергiлiктi атқарушы орган (бұдан әрi – жергiлiктi атқарушы орган) көрсетеді.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49-1 бабы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www.maml.sko.kz интернет ресурсында, бұқаралық ақпарат құралдарында мемлекеттік және орыс тілдерінде жарияланады.</w:t>
      </w:r>
      <w:r>
        <w:br/>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8. Жергілікті атқарушы органның жұмыс кестесі: дүйсенбіден жұма күнін қоса алғанда күн сайын сағат 9-00-ден 18-00-ге дейін, түскі үзіліс 13-00-ден 14-00-ге дейін,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Қабылдау кезекке тұру тәртібімен жедел қызмет көрсетусіз жүзеге асырылады.</w:t>
      </w:r>
      <w:r>
        <w:br/>
      </w:r>
      <w:r>
        <w:rPr>
          <w:rFonts w:ascii="Times New Roman"/>
          <w:b w:val="false"/>
          <w:i w:val="false"/>
          <w:color w:val="000000"/>
          <w:sz w:val="28"/>
        </w:rPr>
        <w:t>
      9. Мемлекеттік қызмет жергілікті атқарушы органның ғимаратында көрсетіледі. Залда күту орындықтары, өтініш бланкілерінің үлгілері бар стендттер, өтініш бланкілері бар тағандар орналастырылады.</w:t>
      </w:r>
    </w:p>
    <w:bookmarkEnd w:id="60"/>
    <w:bookmarkStart w:name="z62" w:id="61"/>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1"/>
    <w:bookmarkStart w:name="z63" w:id="62"/>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37 жұмыс күні ішінде;</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мынадай құжаттарды ұсыну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жер учаскесіне құқықты куәландыратын құжаттың көшірмесі;</w:t>
      </w:r>
      <w:r>
        <w:br/>
      </w:r>
      <w:r>
        <w:rPr>
          <w:rFonts w:ascii="Times New Roman"/>
          <w:b w:val="false"/>
          <w:i w:val="false"/>
          <w:color w:val="000000"/>
          <w:sz w:val="28"/>
        </w:rPr>
        <w:t>
      3) жер учаскесіне сәйкестендіру құжатының көшірмесі;</w:t>
      </w:r>
      <w:r>
        <w:br/>
      </w:r>
      <w:r>
        <w:rPr>
          <w:rFonts w:ascii="Times New Roman"/>
          <w:b w:val="false"/>
          <w:i w:val="false"/>
          <w:color w:val="000000"/>
          <w:sz w:val="28"/>
        </w:rPr>
        <w:t>
      4) салықтық қарыздың жоқтығы туралы салық органдарынан анықтама;</w:t>
      </w:r>
      <w:r>
        <w:br/>
      </w:r>
      <w:r>
        <w:rPr>
          <w:rFonts w:ascii="Times New Roman"/>
          <w:b w:val="false"/>
          <w:i w:val="false"/>
          <w:color w:val="000000"/>
          <w:sz w:val="28"/>
        </w:rPr>
        <w:t>
      5) жер учаскесіне ауыртпалықтардың жоқтығы туралы әділет органдарынан анықтама;</w:t>
      </w:r>
      <w:r>
        <w:br/>
      </w:r>
      <w:r>
        <w:rPr>
          <w:rFonts w:ascii="Times New Roman"/>
          <w:b w:val="false"/>
          <w:i w:val="false"/>
          <w:color w:val="000000"/>
          <w:sz w:val="28"/>
        </w:rPr>
        <w:t>
      6) жер учаскесінің кадастрлық (бағалау) құнын анықтау актісі (қажет болғанда);</w:t>
      </w:r>
      <w:r>
        <w:br/>
      </w:r>
      <w:r>
        <w:rPr>
          <w:rFonts w:ascii="Times New Roman"/>
          <w:b w:val="false"/>
          <w:i w:val="false"/>
          <w:color w:val="000000"/>
          <w:sz w:val="28"/>
        </w:rPr>
        <w:t>
      7) елді мекеннің бас жоспарына сәйкес құрылыс объектілерін салған жағдайда, жылжымайтын мүліктердін әр бұрынғы меншік иесімен жер учаскесін сатып алу бойынша жасалған келісім шарттың көшірмелері (қажет болғанда);</w:t>
      </w:r>
      <w:r>
        <w:br/>
      </w:r>
      <w:r>
        <w:rPr>
          <w:rFonts w:ascii="Times New Roman"/>
          <w:b w:val="false"/>
          <w:i w:val="false"/>
          <w:color w:val="000000"/>
          <w:sz w:val="28"/>
        </w:rPr>
        <w:t>
      8) жылжымайтын мүлік объектісіне құқықты куәландыратын құжаттың көшірмесі (қажет болғанда);</w:t>
      </w:r>
      <w:r>
        <w:br/>
      </w:r>
      <w:r>
        <w:rPr>
          <w:rFonts w:ascii="Times New Roman"/>
          <w:b w:val="false"/>
          <w:i w:val="false"/>
          <w:color w:val="000000"/>
          <w:sz w:val="28"/>
        </w:rPr>
        <w:t>
      9) жылжымайтын мүлік объектісінің техникалық төлқұжаты (қажет болғанда);</w:t>
      </w:r>
      <w:r>
        <w:br/>
      </w:r>
      <w:r>
        <w:rPr>
          <w:rFonts w:ascii="Times New Roman"/>
          <w:b w:val="false"/>
          <w:i w:val="false"/>
          <w:color w:val="000000"/>
          <w:sz w:val="28"/>
        </w:rPr>
        <w:t>
      10) мемлекеттік қызмет алушының жеке басын куәландыратын құжаттың көшірмесі не мемлекеттік қызмет алушының атынан берілген сенімхаттың және сенім білдірілген тұлғаның жеке басын куәландыратын құжаттың көшірмесі – жеке тұлғаға;</w:t>
      </w:r>
      <w:r>
        <w:br/>
      </w:r>
      <w:r>
        <w:rPr>
          <w:rFonts w:ascii="Times New Roman"/>
          <w:b w:val="false"/>
          <w:i w:val="false"/>
          <w:color w:val="000000"/>
          <w:sz w:val="28"/>
        </w:rPr>
        <w:t>
      11) заңды тұлғанын мемлекеттік тіркеліуі туралы куәлігі, заңды тұлғанын өкілеттігін куәландыратын құжат және мемлекеттік қызмет алушының жеке басын куәландыратын құжаттың көшірмесі – заңды тұлғаларға;</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органның кеңсе қызметшісімен (бұдан әрі - жергілікті атқарушы органның жауапты маманы ) мемлекеттік қызмет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Жер учаскесінің пайдалану мақсатын өзгертуге шешім мемлекеттік қызмет алушының жеке өзіне немесе сенімхатпен уәкілетті тұлғаға беріледі.</w:t>
      </w:r>
      <w:r>
        <w:br/>
      </w:r>
      <w:r>
        <w:rPr>
          <w:rFonts w:ascii="Times New Roman"/>
          <w:b w:val="false"/>
          <w:i w:val="false"/>
          <w:color w:val="000000"/>
          <w:sz w:val="28"/>
        </w:rPr>
        <w:t>
      17. Құқықтық режимi, жер учаскесiнiң санатқа тиесiлiгi және жердi аймақтарға бөлуге сәйкес рұқсат етiлген пайдалану негiзiнде нысаналы мақсатын өзгертуге рұқсат беру мүмкiн емес болған жағдайда мемлекеттiк қызмет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 алушыдан өтініш қабылдау күнінен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мемлекеттік қызмет алушы жергілікті атқарушы органға мемлекеттік қызмет алу үшін жүгінеді;</w:t>
      </w:r>
      <w:r>
        <w:br/>
      </w:r>
      <w:r>
        <w:rPr>
          <w:rFonts w:ascii="Times New Roman"/>
          <w:b w:val="false"/>
          <w:i w:val="false"/>
          <w:color w:val="000000"/>
          <w:sz w:val="28"/>
        </w:rPr>
        <w:t>
      2) жергілікті атқарушы органның жауапты маманы өтініш және қажет құжаттарды қабылдайды, өтінішті тіркейді, мемлекеттік қызмет алушыға қолхат береді және құжаттарды жергілікті атқарушы органның басшысына жібереді;</w:t>
      </w:r>
      <w:r>
        <w:br/>
      </w:r>
      <w:r>
        <w:rPr>
          <w:rFonts w:ascii="Times New Roman"/>
          <w:b w:val="false"/>
          <w:i w:val="false"/>
          <w:color w:val="000000"/>
          <w:sz w:val="28"/>
        </w:rPr>
        <w:t>
      3) жергілікті атқарушы органның басшысы ұсынылған құжаттарды танысуды іске асырады, қарар қояды және уәкілетті органға орындау үшін жібереді;</w:t>
      </w:r>
      <w:r>
        <w:br/>
      </w:r>
      <w:r>
        <w:rPr>
          <w:rFonts w:ascii="Times New Roman"/>
          <w:b w:val="false"/>
          <w:i w:val="false"/>
          <w:color w:val="000000"/>
          <w:sz w:val="28"/>
        </w:rPr>
        <w:t>
      4) уәкілетті органның басшысы ұсынылған құжаттарды танысуды іске асырады, қарар қояды және уәкілетті органның орындаушысына жібереді;</w:t>
      </w:r>
      <w:r>
        <w:br/>
      </w:r>
      <w:r>
        <w:rPr>
          <w:rFonts w:ascii="Times New Roman"/>
          <w:b w:val="false"/>
          <w:i w:val="false"/>
          <w:color w:val="000000"/>
          <w:sz w:val="28"/>
        </w:rPr>
        <w:t>
      5) уәкілетті органның орындаушысы ұсынылған құжаттардың толығын тексереді, құжаттардың толық болуы кезінде аудан жергілікті атқарушы органмен құрылатын комиссияның қарауына жолдайды (бұдан әрі – Комиссия).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6) Комиссия ұсынылған құжаттарды қарайды. Отырыста қарау кезінде Комиссия жер учаскесінің нысаналы мақсатын өзгерту туралы шешім немесе бас тарту туралы шешім қабылдайды;</w:t>
      </w:r>
      <w:r>
        <w:br/>
      </w:r>
      <w:r>
        <w:rPr>
          <w:rFonts w:ascii="Times New Roman"/>
          <w:b w:val="false"/>
          <w:i w:val="false"/>
          <w:color w:val="000000"/>
          <w:sz w:val="28"/>
        </w:rPr>
        <w:t>
      7) уәкілетті орган Комиссия хаттамасы негізінде жер учаскесінің пайдалану мақсатын өзгерту туралы әкімдік қаулысының жобасын немесе бас тарту туралы дәлелді жауабын дайындайды;</w:t>
      </w:r>
      <w:r>
        <w:br/>
      </w:r>
      <w:r>
        <w:rPr>
          <w:rFonts w:ascii="Times New Roman"/>
          <w:b w:val="false"/>
          <w:i w:val="false"/>
          <w:color w:val="000000"/>
          <w:sz w:val="28"/>
        </w:rPr>
        <w:t>
      8) жергілікті атқарушы орган қабылдайды, ал жергілікті атқарушы органның басшысы жер учаскесін нысаналы өзгертуге шешімге немесе бас тарту туралы уәжделген жауапқа қол қояды және жергілікті атқарушы органның жауапты маманына жолдайды;</w:t>
      </w:r>
      <w:r>
        <w:br/>
      </w:r>
      <w:r>
        <w:rPr>
          <w:rFonts w:ascii="Times New Roman"/>
          <w:b w:val="false"/>
          <w:i w:val="false"/>
          <w:color w:val="000000"/>
          <w:sz w:val="28"/>
        </w:rPr>
        <w:t>
      9) жергілікті атқарушы органның жауапты маманы мемлекеттік қызмет көрсету нәтижесін тіркейді және мемлекеттік қызмет алушыға береді.</w:t>
      </w:r>
    </w:p>
    <w:bookmarkEnd w:id="62"/>
    <w:bookmarkStart w:name="z64" w:id="63"/>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63"/>
    <w:bookmarkStart w:name="z65" w:id="64"/>
    <w:p>
      <w:pPr>
        <w:spacing w:after="0"/>
        <w:ind w:left="0"/>
        <w:jc w:val="both"/>
      </w:pPr>
      <w:r>
        <w:rPr>
          <w:rFonts w:ascii="Times New Roman"/>
          <w:b w:val="false"/>
          <w:i w:val="false"/>
          <w:color w:val="000000"/>
          <w:sz w:val="28"/>
        </w:rPr>
        <w:t>
      19. Мемлекеттік қызмет көрсету процесіне келесі құрылымдық-функцияналдық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ауданның жергілікті атқарушы органымен құрылатын комиссия;</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5) уәкілетті органның жауапты орындаушы.</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мемлекеттік қызмет көрсету үдерісіндегі әкімшілік әрекеттердің логикалық бір ізділігі арасындағы өзара байланысты көрсететін сызба (мемлекеттік қызмет көрсету үдерісінде)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64"/>
    <w:bookmarkStart w:name="z66" w:id="65"/>
    <w:p>
      <w:pPr>
        <w:spacing w:after="0"/>
        <w:ind w:left="0"/>
        <w:jc w:val="left"/>
      </w:pPr>
      <w:r>
        <w:rPr>
          <w:rFonts w:ascii="Times New Roman"/>
          <w:b/>
          <w:i w:val="false"/>
          <w:color w:val="000000"/>
        </w:rPr>
        <w:t xml:space="preserve"> 
5. Мемлекеттік қызмет көрсететін лауазымды тұлғаның жауапкершілігі</w:t>
      </w:r>
    </w:p>
    <w:bookmarkEnd w:id="65"/>
    <w:bookmarkStart w:name="z67" w:id="66"/>
    <w:p>
      <w:pPr>
        <w:spacing w:after="0"/>
        <w:ind w:left="0"/>
        <w:jc w:val="both"/>
      </w:pPr>
      <w:r>
        <w:rPr>
          <w:rFonts w:ascii="Times New Roman"/>
          <w:b w:val="false"/>
          <w:i w:val="false"/>
          <w:color w:val="000000"/>
          <w:sz w:val="28"/>
        </w:rPr>
        <w:t>
      22. Мемлекеттік қызметтер көрсетуге жауапты тұлғалар мемлекеттік қызмет көрсетуге қатысатын жергілікті атқарушы органның басшысы, Комиссия мүшелері, уәкілетті органның басшысы, жергілікті атқарушы және уәкілетті органдардың жауапты лауазымдық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66"/>
    <w:bookmarkStart w:name="z68" w:id="6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7"/>
    <w:bookmarkStart w:name="z69" w:id="68"/>
    <w:p>
      <w:pPr>
        <w:spacing w:after="0"/>
        <w:ind w:left="0"/>
        <w:jc w:val="both"/>
      </w:pPr>
      <w:r>
        <w:rPr>
          <w:rFonts w:ascii="Times New Roman"/>
          <w:b w:val="false"/>
          <w:i w:val="false"/>
          <w:color w:val="000000"/>
          <w:sz w:val="28"/>
        </w:rPr>
        <w:t>
Облыс әкіміне (облыс, қала, аудан)</w:t>
      </w:r>
      <w:r>
        <w:br/>
      </w:r>
      <w:r>
        <w:rPr>
          <w:rFonts w:ascii="Times New Roman"/>
          <w:b w:val="false"/>
          <w:i w:val="false"/>
          <w:color w:val="000000"/>
          <w:sz w:val="28"/>
        </w:rPr>
        <w:t>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кімнен 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_______________________________________</w:t>
      </w:r>
      <w:r>
        <w:br/>
      </w:r>
      <w:r>
        <w:rPr>
          <w:rFonts w:ascii="Times New Roman"/>
          <w:b w:val="false"/>
          <w:i w:val="false"/>
          <w:color w:val="000000"/>
          <w:sz w:val="28"/>
        </w:rPr>
        <w:t>
ИИН/БИН______________________________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(жеке немесе заңды тұлғаның куәландыратын</w:t>
      </w:r>
      <w:r>
        <w:br/>
      </w:r>
      <w:r>
        <w:rPr>
          <w:rFonts w:ascii="Times New Roman"/>
          <w:b w:val="false"/>
          <w:i w:val="false"/>
          <w:color w:val="000000"/>
          <w:sz w:val="28"/>
        </w:rPr>
        <w:t>
_______________________________________</w:t>
      </w:r>
      <w:r>
        <w:br/>
      </w:r>
      <w:r>
        <w:rPr>
          <w:rFonts w:ascii="Times New Roman"/>
          <w:b w:val="false"/>
          <w:i w:val="false"/>
          <w:color w:val="000000"/>
          <w:sz w:val="28"/>
        </w:rPr>
        <w:t>
құжаттарының деректемелері, жеке куәлігі,</w:t>
      </w:r>
      <w:r>
        <w:br/>
      </w:r>
      <w:r>
        <w:rPr>
          <w:rFonts w:ascii="Times New Roman"/>
          <w:b w:val="false"/>
          <w:i w:val="false"/>
          <w:color w:val="000000"/>
          <w:sz w:val="28"/>
        </w:rPr>
        <w:t>
_______________________________________</w:t>
      </w:r>
      <w:r>
        <w:br/>
      </w:r>
      <w:r>
        <w:rPr>
          <w:rFonts w:ascii="Times New Roman"/>
          <w:b w:val="false"/>
          <w:i w:val="false"/>
          <w:color w:val="000000"/>
          <w:sz w:val="28"/>
        </w:rPr>
        <w:t>
мекенжайы, телефоны)</w:t>
      </w:r>
    </w:p>
    <w:bookmarkEnd w:id="68"/>
    <w:bookmarkStart w:name="z70" w:id="69"/>
    <w:p>
      <w:pPr>
        <w:spacing w:after="0"/>
        <w:ind w:left="0"/>
        <w:jc w:val="left"/>
      </w:pPr>
      <w:r>
        <w:rPr>
          <w:rFonts w:ascii="Times New Roman"/>
          <w:b/>
          <w:i w:val="false"/>
          <w:color w:val="000000"/>
        </w:rPr>
        <w:t xml:space="preserve"> 
Жер учаскесінің нысаналы мақсатын өзгертуге шешім беруге өтініш</w:t>
      </w:r>
    </w:p>
    <w:bookmarkEnd w:id="69"/>
    <w:bookmarkStart w:name="z71" w:id="70"/>
    <w:p>
      <w:pPr>
        <w:spacing w:after="0"/>
        <w:ind w:left="0"/>
        <w:jc w:val="both"/>
      </w:pPr>
      <w:r>
        <w:rPr>
          <w:rFonts w:ascii="Times New Roman"/>
          <w:b w:val="false"/>
          <w:i w:val="false"/>
          <w:color w:val="000000"/>
          <w:sz w:val="28"/>
        </w:rPr>
        <w:t>
      Сізден менің жеке меншігімдегі (жер пайдаланудағы)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мекенжайында орналасқан, кадастрлық нөмірі__________________________ жер учаскесінің ___________________________________ нысаналы мақсатын __________________________________________________ нысаналы мақсатына _____________________________________________________________________</w:t>
      </w:r>
      <w:r>
        <w:br/>
      </w:r>
      <w:r>
        <w:rPr>
          <w:rFonts w:ascii="Times New Roman"/>
          <w:b w:val="false"/>
          <w:i w:val="false"/>
          <w:color w:val="000000"/>
          <w:sz w:val="28"/>
        </w:rPr>
        <w:t>
(нысаналы мақсатын өзгерту қажеттілігінің себебін көрсету)</w:t>
      </w:r>
      <w:r>
        <w:br/>
      </w:r>
      <w:r>
        <w:rPr>
          <w:rFonts w:ascii="Times New Roman"/>
          <w:b w:val="false"/>
          <w:i w:val="false"/>
          <w:color w:val="000000"/>
          <w:sz w:val="28"/>
        </w:rPr>
        <w:t>
байланысты өзгертуді сұраймын.</w:t>
      </w:r>
      <w:r>
        <w:br/>
      </w: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не уәкілетті тұлғаның тегі, аты,</w:t>
      </w:r>
      <w:r>
        <w:br/>
      </w:r>
      <w:r>
        <w:rPr>
          <w:rFonts w:ascii="Times New Roman"/>
          <w:b w:val="false"/>
          <w:i w:val="false"/>
          <w:color w:val="000000"/>
          <w:sz w:val="28"/>
        </w:rPr>
        <w:t>
            ___________________________________</w:t>
      </w:r>
      <w:r>
        <w:br/>
      </w:r>
      <w:r>
        <w:rPr>
          <w:rFonts w:ascii="Times New Roman"/>
          <w:b w:val="false"/>
          <w:i w:val="false"/>
          <w:color w:val="000000"/>
          <w:sz w:val="28"/>
        </w:rPr>
        <w:t>
            әкесінің аты немесе заңды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атауы қолы)</w:t>
      </w:r>
    </w:p>
    <w:bookmarkEnd w:id="70"/>
    <w:bookmarkStart w:name="z72" w:id="7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71"/>
    <w:bookmarkStart w:name="z73" w:id="72"/>
    <w:p>
      <w:pPr>
        <w:spacing w:after="0"/>
        <w:ind w:left="0"/>
        <w:jc w:val="left"/>
      </w:pPr>
      <w:r>
        <w:rPr>
          <w:rFonts w:ascii="Times New Roman"/>
          <w:b/>
          <w:i w:val="false"/>
          <w:color w:val="000000"/>
        </w:rPr>
        <w:t xml:space="preserve"> 
Әрбір ҚФБ әкімшілік әрекеттерінің (үдерістердің) бір ізділігі мен өзара әрекетін мәтіндік кестелік сипаттау</w:t>
      </w:r>
      <w:r>
        <w:br/>
      </w:r>
      <w:r>
        <w:rPr>
          <w:rFonts w:ascii="Times New Roman"/>
          <w:b/>
          <w:i w:val="false"/>
          <w:color w:val="000000"/>
        </w:rPr>
        <w:t>
1 кесте. ҚФБ әрекетін уәкілетті орган арқылы сипаттау</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153"/>
        <w:gridCol w:w="2353"/>
        <w:gridCol w:w="2153"/>
        <w:gridCol w:w="3333"/>
        <w:gridCol w:w="1933"/>
        <w:gridCol w:w="1633"/>
        <w:gridCol w:w="783"/>
        <w:gridCol w:w="1733"/>
        <w:gridCol w:w="195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ағыны)</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 (жұмыстың барысы, ағыны)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79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органның жауапты орындау-</w:t>
            </w:r>
            <w:r>
              <w:br/>
            </w:r>
            <w:r>
              <w:rPr>
                <w:rFonts w:ascii="Times New Roman"/>
                <w:b w:val="false"/>
                <w:i w:val="false"/>
                <w:color w:val="000000"/>
                <w:sz w:val="20"/>
              </w:rPr>
              <w:t>
шы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w:t>
            </w:r>
            <w:r>
              <w:br/>
            </w:r>
            <w:r>
              <w:rPr>
                <w:rFonts w:ascii="Times New Roman"/>
                <w:b w:val="false"/>
                <w:i w:val="false"/>
                <w:color w:val="000000"/>
                <w:sz w:val="20"/>
              </w:rPr>
              <w:t>
шы орган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жауапты маманы</w:t>
            </w:r>
          </w:p>
        </w:tc>
      </w:tr>
      <w:tr>
        <w:trPr>
          <w:trHeight w:val="585"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 үрдіс, операция) және оны сипаттау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және қажет құжаттарды қабылдау, өтінішті тіркеу, алушыға қолхат беру, құжаттарды жергілікті атқарушы органның басшысына жіберу</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қарар қою, уәкілетті органға орындау үшін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мен танысу, қарар қою, уәкілетті органның жауапты орындашыға орындау үшін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w:t>
            </w:r>
            <w:r>
              <w:br/>
            </w:r>
            <w:r>
              <w:rPr>
                <w:rFonts w:ascii="Times New Roman"/>
                <w:b w:val="false"/>
                <w:i w:val="false"/>
                <w:color w:val="000000"/>
                <w:sz w:val="20"/>
              </w:rPr>
              <w:t>
тарды қарау. Отырыста қарау кезінде Комиссия жер учаске-</w:t>
            </w:r>
            <w:r>
              <w:br/>
            </w:r>
            <w:r>
              <w:rPr>
                <w:rFonts w:ascii="Times New Roman"/>
                <w:b w:val="false"/>
                <w:i w:val="false"/>
                <w:color w:val="000000"/>
                <w:sz w:val="20"/>
              </w:rPr>
              <w:t>
сінің нысаналы мақсатын өзгерту туралы шешім немесе бас тарту туралы шешім қабыл-</w:t>
            </w:r>
            <w:r>
              <w:br/>
            </w:r>
            <w:r>
              <w:rPr>
                <w:rFonts w:ascii="Times New Roman"/>
                <w:b w:val="false"/>
                <w:i w:val="false"/>
                <w:color w:val="000000"/>
                <w:sz w:val="20"/>
              </w:rPr>
              <w:t>
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w:t>
            </w:r>
            <w:r>
              <w:br/>
            </w:r>
            <w:r>
              <w:rPr>
                <w:rFonts w:ascii="Times New Roman"/>
                <w:b w:val="false"/>
                <w:i w:val="false"/>
                <w:color w:val="000000"/>
                <w:sz w:val="20"/>
              </w:rPr>
              <w:t>
сы негі-</w:t>
            </w:r>
            <w:r>
              <w:br/>
            </w:r>
            <w:r>
              <w:rPr>
                <w:rFonts w:ascii="Times New Roman"/>
                <w:b w:val="false"/>
                <w:i w:val="false"/>
                <w:color w:val="000000"/>
                <w:sz w:val="20"/>
              </w:rPr>
              <w:t>
зінде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w:t>
            </w:r>
            <w:r>
              <w:br/>
            </w:r>
            <w:r>
              <w:rPr>
                <w:rFonts w:ascii="Times New Roman"/>
                <w:b w:val="false"/>
                <w:i w:val="false"/>
                <w:color w:val="000000"/>
                <w:sz w:val="20"/>
              </w:rPr>
              <w:t>
ту туралы әкімдік қаулы-</w:t>
            </w:r>
            <w:r>
              <w:br/>
            </w:r>
            <w:r>
              <w:rPr>
                <w:rFonts w:ascii="Times New Roman"/>
                <w:b w:val="false"/>
                <w:i w:val="false"/>
                <w:color w:val="000000"/>
                <w:sz w:val="20"/>
              </w:rPr>
              <w:t>
сының жобасын немесе бас тарту туралы дәлелді жауабын дайын-</w:t>
            </w:r>
            <w:r>
              <w:br/>
            </w:r>
            <w:r>
              <w:rPr>
                <w:rFonts w:ascii="Times New Roman"/>
                <w:b w:val="false"/>
                <w:i w:val="false"/>
                <w:color w:val="000000"/>
                <w:sz w:val="20"/>
              </w:rPr>
              <w:t>
дайды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w:t>
            </w:r>
            <w:r>
              <w:br/>
            </w:r>
            <w:r>
              <w:rPr>
                <w:rFonts w:ascii="Times New Roman"/>
                <w:b w:val="false"/>
                <w:i w:val="false"/>
                <w:color w:val="000000"/>
                <w:sz w:val="20"/>
              </w:rPr>
              <w:t>
дайды, ал 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мақсатын өзгерту туралы әкімдік қаулы-</w:t>
            </w:r>
            <w:r>
              <w:br/>
            </w:r>
            <w:r>
              <w:rPr>
                <w:rFonts w:ascii="Times New Roman"/>
                <w:b w:val="false"/>
                <w:i w:val="false"/>
                <w:color w:val="000000"/>
                <w:sz w:val="20"/>
              </w:rPr>
              <w:t>
сына (жергі-</w:t>
            </w:r>
            <w:r>
              <w:br/>
            </w:r>
            <w:r>
              <w:rPr>
                <w:rFonts w:ascii="Times New Roman"/>
                <w:b w:val="false"/>
                <w:i w:val="false"/>
                <w:color w:val="000000"/>
                <w:sz w:val="20"/>
              </w:rPr>
              <w:t>
лікті атқарушы органның басшысы жер учаске-</w:t>
            </w:r>
            <w:r>
              <w:br/>
            </w:r>
            <w:r>
              <w:rPr>
                <w:rFonts w:ascii="Times New Roman"/>
                <w:b w:val="false"/>
                <w:i w:val="false"/>
                <w:color w:val="000000"/>
                <w:sz w:val="20"/>
              </w:rPr>
              <w:t>
сін нысаналы өзгер-</w:t>
            </w:r>
            <w:r>
              <w:br/>
            </w:r>
            <w:r>
              <w:rPr>
                <w:rFonts w:ascii="Times New Roman"/>
                <w:b w:val="false"/>
                <w:i w:val="false"/>
                <w:color w:val="000000"/>
                <w:sz w:val="20"/>
              </w:rPr>
              <w:t>
туге шешімге) немесе бас тарту туралы уәждел-</w:t>
            </w:r>
            <w:r>
              <w:br/>
            </w:r>
            <w:r>
              <w:rPr>
                <w:rFonts w:ascii="Times New Roman"/>
                <w:b w:val="false"/>
                <w:i w:val="false"/>
                <w:color w:val="000000"/>
                <w:sz w:val="20"/>
              </w:rPr>
              <w:t>
ген жауапқа қол қояды және жергі-</w:t>
            </w:r>
            <w:r>
              <w:br/>
            </w:r>
            <w:r>
              <w:rPr>
                <w:rFonts w:ascii="Times New Roman"/>
                <w:b w:val="false"/>
                <w:i w:val="false"/>
                <w:color w:val="000000"/>
                <w:sz w:val="20"/>
              </w:rPr>
              <w:t>
лікті атқарушы органның жауапты маманына жолдайды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w:t>
            </w:r>
            <w:r>
              <w:br/>
            </w:r>
            <w:r>
              <w:rPr>
                <w:rFonts w:ascii="Times New Roman"/>
                <w:b w:val="false"/>
                <w:i w:val="false"/>
                <w:color w:val="000000"/>
                <w:sz w:val="20"/>
              </w:rPr>
              <w:t>
тік қызмет көрсету нәтижесін тіркеу және мемлекет-</w:t>
            </w:r>
            <w:r>
              <w:br/>
            </w:r>
            <w:r>
              <w:rPr>
                <w:rFonts w:ascii="Times New Roman"/>
                <w:b w:val="false"/>
                <w:i w:val="false"/>
                <w:color w:val="000000"/>
                <w:sz w:val="20"/>
              </w:rPr>
              <w:t>
тік қызмет алушыға беру</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w:t>
            </w:r>
            <w:r>
              <w:br/>
            </w:r>
            <w:r>
              <w:rPr>
                <w:rFonts w:ascii="Times New Roman"/>
                <w:b w:val="false"/>
                <w:i w:val="false"/>
                <w:color w:val="000000"/>
                <w:sz w:val="20"/>
              </w:rPr>
              <w:t>
дік шешім)</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орындашыға жіберу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Комиссияға жіберу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өзгерту туралы әкімдік қаулы-</w:t>
            </w:r>
            <w:r>
              <w:br/>
            </w:r>
            <w:r>
              <w:rPr>
                <w:rFonts w:ascii="Times New Roman"/>
                <w:b w:val="false"/>
                <w:i w:val="false"/>
                <w:color w:val="000000"/>
                <w:sz w:val="20"/>
              </w:rPr>
              <w:t>
сының жобасы (жер учас-</w:t>
            </w:r>
            <w:r>
              <w:br/>
            </w:r>
            <w:r>
              <w:rPr>
                <w:rFonts w:ascii="Times New Roman"/>
                <w:b w:val="false"/>
                <w:i w:val="false"/>
                <w:color w:val="000000"/>
                <w:sz w:val="20"/>
              </w:rPr>
              <w:t>
кесінің пайда-</w:t>
            </w:r>
            <w:r>
              <w:br/>
            </w:r>
            <w:r>
              <w:rPr>
                <w:rFonts w:ascii="Times New Roman"/>
                <w:b w:val="false"/>
                <w:i w:val="false"/>
                <w:color w:val="000000"/>
                <w:sz w:val="20"/>
              </w:rPr>
              <w:t>
лану мақса-</w:t>
            </w:r>
            <w:r>
              <w:br/>
            </w:r>
            <w:r>
              <w:rPr>
                <w:rFonts w:ascii="Times New Roman"/>
                <w:b w:val="false"/>
                <w:i w:val="false"/>
                <w:color w:val="000000"/>
                <w:sz w:val="20"/>
              </w:rPr>
              <w:t>
тын өзгер-</w:t>
            </w:r>
            <w:r>
              <w:br/>
            </w:r>
            <w:r>
              <w:rPr>
                <w:rFonts w:ascii="Times New Roman"/>
                <w:b w:val="false"/>
                <w:i w:val="false"/>
                <w:color w:val="000000"/>
                <w:sz w:val="20"/>
              </w:rPr>
              <w:t>
туге шешім) немесе бас тарту туралы уәждел-</w:t>
            </w:r>
            <w:r>
              <w:br/>
            </w:r>
            <w:r>
              <w:rPr>
                <w:rFonts w:ascii="Times New Roman"/>
                <w:b w:val="false"/>
                <w:i w:val="false"/>
                <w:color w:val="000000"/>
                <w:sz w:val="20"/>
              </w:rPr>
              <w:t>
ген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w:t>
            </w:r>
            <w:r>
              <w:br/>
            </w:r>
            <w:r>
              <w:rPr>
                <w:rFonts w:ascii="Times New Roman"/>
                <w:b w:val="false"/>
                <w:i w:val="false"/>
                <w:color w:val="000000"/>
                <w:sz w:val="20"/>
              </w:rPr>
              <w:t>
сінің пайдалану мақсатын өзгертуге шешім немесе бас тарту туралы уәжделген жауап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 туралы уәжделген жауап</w:t>
            </w:r>
          </w:p>
        </w:tc>
      </w:tr>
      <w:tr>
        <w:trPr>
          <w:trHeight w:val="21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w:t>
            </w:r>
            <w:r>
              <w:br/>
            </w:r>
            <w:r>
              <w:rPr>
                <w:rFonts w:ascii="Times New Roman"/>
                <w:b w:val="false"/>
                <w:i w:val="false"/>
                <w:color w:val="000000"/>
                <w:sz w:val="20"/>
              </w:rPr>
              <w:t>
дері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w:t>
            </w:r>
            <w:r>
              <w:br/>
            </w:r>
            <w:r>
              <w:rPr>
                <w:rFonts w:ascii="Times New Roman"/>
                <w:b w:val="false"/>
                <w:i w:val="false"/>
                <w:color w:val="000000"/>
                <w:sz w:val="20"/>
              </w:rPr>
              <w:t>
белік күн ішінде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w:t>
            </w:r>
            <w:r>
              <w:br/>
            </w:r>
            <w:r>
              <w:rPr>
                <w:rFonts w:ascii="Times New Roman"/>
                <w:b w:val="false"/>
                <w:i w:val="false"/>
                <w:color w:val="000000"/>
                <w:sz w:val="20"/>
              </w:rPr>
              <w:t>
белік күн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73"/>
    <w:p>
      <w:pPr>
        <w:spacing w:after="0"/>
        <w:ind w:left="0"/>
        <w:jc w:val="both"/>
      </w:pPr>
      <w:r>
        <w:rPr>
          <w:rFonts w:ascii="Times New Roman"/>
          <w:b w:val="false"/>
          <w:i w:val="false"/>
          <w:color w:val="000000"/>
          <w:sz w:val="28"/>
        </w:rPr>
        <w:t>
 </w:t>
      </w:r>
    </w:p>
    <w:bookmarkEnd w:id="73"/>
    <w:bookmarkStart w:name="z75" w:id="74"/>
    <w:p>
      <w:pPr>
        <w:spacing w:after="0"/>
        <w:ind w:left="0"/>
        <w:jc w:val="left"/>
      </w:pPr>
      <w:r>
        <w:rPr>
          <w:rFonts w:ascii="Times New Roman"/>
          <w:b/>
          <w:i w:val="false"/>
          <w:color w:val="000000"/>
        </w:rPr>
        <w:t xml:space="preserve"> 
Пайдалану нұсқалары. Негізгі үдеріс</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015"/>
        <w:gridCol w:w="2199"/>
        <w:gridCol w:w="5877"/>
        <w:gridCol w:w="3180"/>
        <w:gridCol w:w="3938"/>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w:t>
            </w:r>
            <w:r>
              <w:br/>
            </w:r>
            <w:r>
              <w:rPr>
                <w:rFonts w:ascii="Times New Roman"/>
                <w:b w:val="false"/>
                <w:i w:val="false"/>
                <w:color w:val="000000"/>
                <w:sz w:val="20"/>
              </w:rPr>
              <w:t>
ті атқарушы органның басшысы</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органға орындау үшін жіберу</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w:t>
            </w:r>
            <w:r>
              <w:br/>
            </w:r>
            <w:r>
              <w:rPr>
                <w:rFonts w:ascii="Times New Roman"/>
                <w:b w:val="false"/>
                <w:i w:val="false"/>
                <w:color w:val="000000"/>
                <w:sz w:val="20"/>
              </w:rPr>
              <w:t>
тармен танысу, қарар қою, уәкілетті органның жауапты орындашыға орындау үшін жіберу</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бас тарту туралы шешім қабылдайды</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жер учаскесінің пайдалану мақсатын өзгертуге шешімді тіркеу және мемлекеттік қызмет алушыға беру</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Комиссия хаттамасы негізінде жер учаскесінің пайдалану мақсатын өзгерту туралы әкімдік қаулысының жобасын дайындайды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both"/>
      </w:pPr>
      <w:r>
        <w:rPr>
          <w:rFonts w:ascii="Times New Roman"/>
          <w:b w:val="false"/>
          <w:i w:val="false"/>
          <w:color w:val="000000"/>
          <w:sz w:val="28"/>
        </w:rPr>
        <w:t>
 </w:t>
      </w:r>
    </w:p>
    <w:bookmarkEnd w:id="75"/>
    <w:bookmarkStart w:name="z77" w:id="76"/>
    <w:p>
      <w:pPr>
        <w:spacing w:after="0"/>
        <w:ind w:left="0"/>
        <w:jc w:val="left"/>
      </w:pPr>
      <w:r>
        <w:rPr>
          <w:rFonts w:ascii="Times New Roman"/>
          <w:b/>
          <w:i w:val="false"/>
          <w:color w:val="000000"/>
        </w:rPr>
        <w:t xml:space="preserve"> 
Пайдалану нұсқалары. Баламалы үдеріс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0"/>
        <w:gridCol w:w="2672"/>
        <w:gridCol w:w="3284"/>
        <w:gridCol w:w="4866"/>
        <w:gridCol w:w="2482"/>
        <w:gridCol w:w="4066"/>
      </w:tblGrid>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Өтінішті және қажет құжаттарды қабылдау, өтінішті тіркеу, мемлекеттік қызмет алушыға қолхат беру, құжаттарды жергілікті атқарушы органның басшысына жіберу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w:t>
            </w:r>
            <w:r>
              <w:br/>
            </w:r>
            <w:r>
              <w:rPr>
                <w:rFonts w:ascii="Times New Roman"/>
                <w:b w:val="false"/>
                <w:i w:val="false"/>
                <w:color w:val="000000"/>
                <w:sz w:val="20"/>
              </w:rPr>
              <w:t>
Құжаттармен танысу, қарар қою, уәкілетті органға орындау үшін жіберу</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w:t>
            </w:r>
            <w:r>
              <w:br/>
            </w:r>
            <w:r>
              <w:rPr>
                <w:rFonts w:ascii="Times New Roman"/>
                <w:b w:val="false"/>
                <w:i w:val="false"/>
                <w:color w:val="000000"/>
                <w:sz w:val="20"/>
              </w:rPr>
              <w:t>
Құжаттармен танысу, қарар қою, уәкілетті органның жауапты орындашыға орындау үшін жіберу</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ұсынылған құжаттардың толығын тексеру, құжаттардың толық болуы кезінде аудан жергілікті атқарушы органмен құрылатын комиссияның қарауына жолдау (бұдан әрі – Комиссия). Осы Регламенттің 12-тармағында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w:t>
            </w:r>
            <w:r>
              <w:br/>
            </w:r>
            <w:r>
              <w:rPr>
                <w:rFonts w:ascii="Times New Roman"/>
                <w:b w:val="false"/>
                <w:i w:val="false"/>
                <w:color w:val="000000"/>
                <w:sz w:val="20"/>
              </w:rPr>
              <w:t>
ұсынылған құжаттарды қарау. Отырыста қарау кезінде Комиссия жер учаскесінің нысаналы мақсатын өзгерту туралы шешім қабылдайды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w:t>
            </w:r>
            <w:r>
              <w:br/>
            </w:r>
            <w:r>
              <w:rPr>
                <w:rFonts w:ascii="Times New Roman"/>
                <w:b w:val="false"/>
                <w:i w:val="false"/>
                <w:color w:val="000000"/>
                <w:sz w:val="20"/>
              </w:rPr>
              <w:t>
бас тарту туралы уәжделген жауапқа қол қояды және жергілікті атқарушы органның жауапты маманына жолдайды</w:t>
            </w:r>
          </w:p>
        </w:tc>
      </w:tr>
      <w:tr>
        <w:trPr>
          <w:trHeight w:val="30" w:hRule="atLeast"/>
        </w:trPr>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w:t>
            </w:r>
            <w:r>
              <w:br/>
            </w:r>
            <w:r>
              <w:rPr>
                <w:rFonts w:ascii="Times New Roman"/>
                <w:b w:val="false"/>
                <w:i w:val="false"/>
                <w:color w:val="000000"/>
                <w:sz w:val="20"/>
              </w:rPr>
              <w:t>
бас тарту туралы уәжделген жауап беруін тіркеу және мемлекеттік қызмет алушыға беру</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w:t>
            </w:r>
            <w:r>
              <w:br/>
            </w:r>
            <w:r>
              <w:rPr>
                <w:rFonts w:ascii="Times New Roman"/>
                <w:b w:val="false"/>
                <w:i w:val="false"/>
                <w:color w:val="000000"/>
                <w:sz w:val="20"/>
              </w:rPr>
              <w:t>
Комиссия хаттамасы негізінде бас тарту туралы дәлелді жауабын дайындайды</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77"/>
    <w:bookmarkStart w:name="z79" w:id="78"/>
    <w:p>
      <w:pPr>
        <w:spacing w:after="0"/>
        <w:ind w:left="0"/>
        <w:jc w:val="left"/>
      </w:pPr>
      <w:r>
        <w:rPr>
          <w:rFonts w:ascii="Times New Roman"/>
          <w:b/>
          <w:i w:val="false"/>
          <w:color w:val="000000"/>
        </w:rPr>
        <w:t xml:space="preserve"> 
ҚФБ мен мемлекеттік қызмет көрсету үдерісіндегі әкімшілік әрекеттердің логикалық бір ізділігі мен өзара әрекетін көрсететін сызба</w:t>
      </w:r>
    </w:p>
    <w:bookmarkEnd w:id="78"/>
    <w:p>
      <w:pPr>
        <w:spacing w:after="0"/>
        <w:ind w:left="0"/>
        <w:jc w:val="both"/>
      </w:pPr>
      <w:r>
        <w:drawing>
          <wp:inline distT="0" distB="0" distL="0" distR="0">
            <wp:extent cx="126746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674600" cy="6578600"/>
                    </a:xfrm>
                    <a:prstGeom prst="rect">
                      <a:avLst/>
                    </a:prstGeom>
                  </pic:spPr>
                </pic:pic>
              </a:graphicData>
            </a:graphic>
          </wp:inline>
        </w:drawing>
      </w:r>
    </w:p>
    <w:bookmarkStart w:name="z80" w:id="79"/>
    <w:p>
      <w:pPr>
        <w:spacing w:after="0"/>
        <w:ind w:left="0"/>
        <w:jc w:val="both"/>
      </w:pPr>
      <w:r>
        <w:rPr>
          <w:rFonts w:ascii="Times New Roman"/>
          <w:b w:val="false"/>
          <w:i w:val="false"/>
          <w:color w:val="000000"/>
          <w:sz w:val="28"/>
        </w:rPr>
        <w:t>
 </w:t>
      </w:r>
    </w:p>
    <w:bookmarkEnd w:id="79"/>
    <w:bookmarkStart w:name="z81" w:id="80"/>
    <w:p>
      <w:pPr>
        <w:spacing w:after="0"/>
        <w:ind w:left="0"/>
        <w:jc w:val="both"/>
      </w:pPr>
      <w:r>
        <w:rPr>
          <w:rFonts w:ascii="Times New Roman"/>
          <w:b w:val="false"/>
          <w:i w:val="false"/>
          <w:color w:val="000000"/>
          <w:sz w:val="28"/>
        </w:rPr>
        <w:t>
Солтүстік Қазақстан облысы</w:t>
      </w:r>
      <w:r>
        <w:br/>
      </w:r>
      <w:r>
        <w:rPr>
          <w:rFonts w:ascii="Times New Roman"/>
          <w:b w:val="false"/>
          <w:i w:val="false"/>
          <w:color w:val="000000"/>
          <w:sz w:val="28"/>
        </w:rPr>
        <w:t>
Мамлют ауданы әкімдігінің</w:t>
      </w:r>
      <w:r>
        <w:br/>
      </w:r>
      <w:r>
        <w:rPr>
          <w:rFonts w:ascii="Times New Roman"/>
          <w:b w:val="false"/>
          <w:i w:val="false"/>
          <w:color w:val="000000"/>
          <w:sz w:val="28"/>
        </w:rPr>
        <w:t>
2013 жылғы 11 ақпандағы № 25</w:t>
      </w:r>
      <w:r>
        <w:br/>
      </w:r>
      <w:r>
        <w:rPr>
          <w:rFonts w:ascii="Times New Roman"/>
          <w:b w:val="false"/>
          <w:i w:val="false"/>
          <w:color w:val="000000"/>
          <w:sz w:val="28"/>
        </w:rPr>
        <w:t>
қаулысымен бекітілді</w:t>
      </w:r>
    </w:p>
    <w:bookmarkEnd w:id="80"/>
    <w:bookmarkStart w:name="z82" w:id="81"/>
    <w:p>
      <w:pPr>
        <w:spacing w:after="0"/>
        <w:ind w:left="0"/>
        <w:jc w:val="left"/>
      </w:pPr>
      <w:r>
        <w:rPr>
          <w:rFonts w:ascii="Times New Roman"/>
          <w:b/>
          <w:i w:val="false"/>
          <w:color w:val="000000"/>
        </w:rPr>
        <w:t xml:space="preserve"> 
«Іздестіру жұмыстарын жүргізу үшін жер учаскесін </w:t>
      </w:r>
      <w:r>
        <w:br/>
      </w:r>
      <w:r>
        <w:rPr>
          <w:rFonts w:ascii="Times New Roman"/>
          <w:b/>
          <w:i w:val="false"/>
          <w:color w:val="000000"/>
        </w:rPr>
        <w:t xml:space="preserve">
пайдалануға рұқсат беру» </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81"/>
    <w:bookmarkStart w:name="z83" w:id="82"/>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Регламент) келесі ұғымдар пайдаланылады:</w:t>
      </w:r>
      <w:r>
        <w:br/>
      </w:r>
      <w:r>
        <w:rPr>
          <w:rFonts w:ascii="Times New Roman"/>
          <w:b w:val="false"/>
          <w:i w:val="false"/>
          <w:color w:val="000000"/>
          <w:sz w:val="28"/>
        </w:rPr>
        <w:t>
      1) құрылымдық-функционалдық бірліктер – бұл уәкілетті органдардың, мемлекеттік органдар құрылымдық бөлімшелерінің, мемлекеттік органдардың жауапты тұлғалары, ақпараттық жүйелер немесе олардың кіші жүйелері;</w:t>
      </w:r>
      <w:r>
        <w:br/>
      </w:r>
      <w:r>
        <w:rPr>
          <w:rFonts w:ascii="Times New Roman"/>
          <w:b w:val="false"/>
          <w:i w:val="false"/>
          <w:color w:val="000000"/>
          <w:sz w:val="28"/>
        </w:rPr>
        <w:t>
      2) уәкілетті орган – «Солтүстік Қазақстан облысы Мамлют ауданының жер қатынастары бөлімі» мемлекеттік мекемесі.</w:t>
      </w:r>
    </w:p>
    <w:bookmarkEnd w:id="82"/>
    <w:bookmarkStart w:name="z84" w:id="83"/>
    <w:p>
      <w:pPr>
        <w:spacing w:after="0"/>
        <w:ind w:left="0"/>
        <w:jc w:val="left"/>
      </w:pPr>
      <w:r>
        <w:rPr>
          <w:rFonts w:ascii="Times New Roman"/>
          <w:b/>
          <w:i w:val="false"/>
          <w:color w:val="000000"/>
        </w:rPr>
        <w:t xml:space="preserve"> 
2. Жалпы ережелер</w:t>
      </w:r>
    </w:p>
    <w:bookmarkEnd w:id="83"/>
    <w:bookmarkStart w:name="z85" w:id="84"/>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 (бұдан әрі - мемлекеттік қызмет)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облыстардың жергілікті атқарушы органдары көрсететін қоса алмағанда, 150900, Солтүстік Қазақстан облысы, Мамлют ауданы, Мамлютка қаласы, Сабит Мұқанов көшесі, 12, телефон 871541 2-11-96 мекенжайында орналасқан ауданның жергілікті атқарушы органымен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71 баптары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6. Мемлекеттік қызмет көрсету тәртібі және қажетті құжаттар туралы толық ақпарат жер ресурстарын басқару жөніндегі Қазақстан Республикасы Агенттігінің: www.auzr.kz интернет ресурсында; жергілікті атқарушы органның www.maml.sko.kz интернет ресурсында уәкілетті органның стендтерінде, ақпараттық ресми көздерінде орналастырылады.</w:t>
      </w:r>
      <w:r>
        <w:br/>
      </w:r>
      <w:r>
        <w:rPr>
          <w:rFonts w:ascii="Times New Roman"/>
          <w:b w:val="false"/>
          <w:i w:val="false"/>
          <w:color w:val="000000"/>
          <w:sz w:val="28"/>
        </w:rPr>
        <w:t>
      7. Мемлекеттік қызмет көрсету нәтижесі қағаз тасымалдағышта іздестіру жұмыстарын жүргізу үшін жер учаскесін пайдалануға рұқсат не жазбаша түрде себептерін көрсете отырып, қызмет көрсетуден бас тарту туралы дәлелді жауап беру болып табылады.</w:t>
      </w:r>
      <w:r>
        <w:br/>
      </w:r>
      <w:r>
        <w:rPr>
          <w:rFonts w:ascii="Times New Roman"/>
          <w:b w:val="false"/>
          <w:i w:val="false"/>
          <w:color w:val="000000"/>
          <w:sz w:val="28"/>
        </w:rPr>
        <w:t>
      8. Жергілікті атқарушы органның жұмыс кестесі: күнделікті, дүйсенбіден жұма күнін қоса алғанда, сағат 13-00-ден 14-00-ге дейінгі түскі үзіліспен сағат 9-00-ден 18-00-ге дейін көрсетіледі, демалыс күндері: сенбі, жексенбі және «Қазақстан Республикасындағы мерекелер туралы» 2001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мереке күндері.</w:t>
      </w:r>
      <w:r>
        <w:br/>
      </w:r>
      <w:r>
        <w:rPr>
          <w:rFonts w:ascii="Times New Roman"/>
          <w:b w:val="false"/>
          <w:i w:val="false"/>
          <w:color w:val="000000"/>
          <w:sz w:val="28"/>
        </w:rPr>
        <w:t>
      Құжаттарды қабылдау сағат 9-00-ден 18-00-ге дейін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9. Мемлекеттік қызмет ауданның жергілікті атқарушы органның ғимаратында көрсетіледі. Залда күту орындары, толтырылған бланк үлгілері бар стенділер, өтініш бланкілері бар тағандар орналастырылады, физикалық мүмкіндігі шектеулі адамдар үшін жағдайлар көзделген.</w:t>
      </w:r>
    </w:p>
    <w:bookmarkEnd w:id="84"/>
    <w:bookmarkStart w:name="z86" w:id="8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5"/>
    <w:bookmarkStart w:name="z87" w:id="86"/>
    <w:p>
      <w:pPr>
        <w:spacing w:after="0"/>
        <w:ind w:left="0"/>
        <w:jc w:val="both"/>
      </w:pPr>
      <w:r>
        <w:rPr>
          <w:rFonts w:ascii="Times New Roman"/>
          <w:b w:val="false"/>
          <w:i w:val="false"/>
          <w:color w:val="000000"/>
          <w:sz w:val="28"/>
        </w:rPr>
        <w:t>
      10.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мемлекеттік қызметті алушымен осы Регламенттің </w:t>
      </w:r>
      <w:r>
        <w:rPr>
          <w:rFonts w:ascii="Times New Roman"/>
          <w:b w:val="false"/>
          <w:i w:val="false"/>
          <w:color w:val="000000"/>
          <w:sz w:val="28"/>
        </w:rPr>
        <w:t>12 тармағында</w:t>
      </w:r>
      <w:r>
        <w:rPr>
          <w:rFonts w:ascii="Times New Roman"/>
          <w:b w:val="false"/>
          <w:i w:val="false"/>
          <w:color w:val="000000"/>
          <w:sz w:val="28"/>
        </w:rPr>
        <w:t xml:space="preserve"> көрсетілген құжаттарды тапсырған күннен бастап – 10 жұмыс күні;</w:t>
      </w:r>
      <w:r>
        <w:br/>
      </w:r>
      <w:r>
        <w:rPr>
          <w:rFonts w:ascii="Times New Roman"/>
          <w:b w:val="false"/>
          <w:i w:val="false"/>
          <w:color w:val="000000"/>
          <w:sz w:val="28"/>
        </w:rPr>
        <w:t>
      2) құжаттарды тапсыру және алу кезінде кезекті күтудің максималды уақыты – 30 минут;</w:t>
      </w:r>
      <w:r>
        <w:br/>
      </w:r>
      <w:r>
        <w:rPr>
          <w:rFonts w:ascii="Times New Roman"/>
          <w:b w:val="false"/>
          <w:i w:val="false"/>
          <w:color w:val="000000"/>
          <w:sz w:val="28"/>
        </w:rPr>
        <w:t>
      3) құжаттарды тапсыру және алу кезінде қызмет көрсетудің максималды уақыты – 30 минут.</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келесі құжаттарды тапсыру қажет:</w:t>
      </w:r>
      <w:r>
        <w:br/>
      </w:r>
      <w:r>
        <w:rPr>
          <w:rFonts w:ascii="Times New Roman"/>
          <w:b w:val="false"/>
          <w:i w:val="false"/>
          <w:color w:val="000000"/>
          <w:sz w:val="28"/>
        </w:rPr>
        <w:t>
      1)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іздестіру жұмыстарын жүргізу үшін жер учаскелерін пайдалануға рұқсат беру туралы жеке тұлғадан өтініш немесе мерзімдерін, орналасқан жері мен көлемі көрсетілген заңды тұлғадан өтініш-хат;</w:t>
      </w:r>
      <w:r>
        <w:br/>
      </w:r>
      <w:r>
        <w:rPr>
          <w:rFonts w:ascii="Times New Roman"/>
          <w:b w:val="false"/>
          <w:i w:val="false"/>
          <w:color w:val="000000"/>
          <w:sz w:val="28"/>
        </w:rPr>
        <w:t>
      2) заңды тұлға ретінде мемлекеттік қызметті алушының мемлекеттік тіркеу туралы куәлігінің көшірмесі – заңды тұлға үшін;</w:t>
      </w:r>
      <w:r>
        <w:br/>
      </w:r>
      <w:r>
        <w:rPr>
          <w:rFonts w:ascii="Times New Roman"/>
          <w:b w:val="false"/>
          <w:i w:val="false"/>
          <w:color w:val="000000"/>
          <w:sz w:val="28"/>
        </w:rPr>
        <w:t>
      3) жеке басын куәландыратын құжаттың көшірмесі – жеке тұлға үшін;</w:t>
      </w:r>
      <w:r>
        <w:br/>
      </w:r>
      <w:r>
        <w:rPr>
          <w:rFonts w:ascii="Times New Roman"/>
          <w:b w:val="false"/>
          <w:i w:val="false"/>
          <w:color w:val="000000"/>
          <w:sz w:val="28"/>
        </w:rPr>
        <w:t>
      4) жеке кәсіпкер ретінде мемлекеттік қызметті алушының мемлекеттік тіркеу туралы куәлігінің көшірмесі – жеке кәсіпкер үшін;</w:t>
      </w:r>
      <w:r>
        <w:br/>
      </w:r>
      <w:r>
        <w:rPr>
          <w:rFonts w:ascii="Times New Roman"/>
          <w:b w:val="false"/>
          <w:i w:val="false"/>
          <w:color w:val="000000"/>
          <w:sz w:val="28"/>
        </w:rPr>
        <w:t>
      5) іздестіру жұмыстарын жүргізуге тапсырманың көшірмесі;</w:t>
      </w:r>
      <w:r>
        <w:br/>
      </w:r>
      <w:r>
        <w:rPr>
          <w:rFonts w:ascii="Times New Roman"/>
          <w:b w:val="false"/>
          <w:i w:val="false"/>
          <w:color w:val="000000"/>
          <w:sz w:val="28"/>
        </w:rPr>
        <w:t>
      6) іздестіру жұмыстарын жүргізу аймағының жоспары (сызбасы);</w:t>
      </w:r>
      <w:r>
        <w:br/>
      </w:r>
      <w:r>
        <w:rPr>
          <w:rFonts w:ascii="Times New Roman"/>
          <w:b w:val="false"/>
          <w:i w:val="false"/>
          <w:color w:val="000000"/>
          <w:sz w:val="28"/>
        </w:rPr>
        <w:t>
      7) мемлекеттік қызметті алушымен бекітілген іздестіру жұмыстарын жүргізу бойынша графикасы;</w:t>
      </w:r>
      <w:r>
        <w:br/>
      </w:r>
      <w:r>
        <w:rPr>
          <w:rFonts w:ascii="Times New Roman"/>
          <w:b w:val="false"/>
          <w:i w:val="false"/>
          <w:color w:val="000000"/>
          <w:sz w:val="28"/>
        </w:rPr>
        <w:t>
      8) кепіл хат – топырақ қабатын бүлдірген кезде топырақ қабатын қалпына келтіруді, сондай-ақ келтірілген зиянды төлеу кезінде (қажет болған жағдайда) және жерді нысаналы мақсатында пайдалану үшін оларды пайдалануға жарамды қалпына келтіру жөніндегі іздестіру жұмыстарын орындаушылардың міндеттемесі.</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13. Өтініш бланкілері жергілікті атқарушы органның кеңсе қызметкерлерімен беріледі.</w:t>
      </w:r>
      <w:r>
        <w:br/>
      </w:r>
      <w:r>
        <w:rPr>
          <w:rFonts w:ascii="Times New Roman"/>
          <w:b w:val="false"/>
          <w:i w:val="false"/>
          <w:color w:val="000000"/>
          <w:sz w:val="28"/>
        </w:rPr>
        <w:t>
      14. Құжаттарды қабылдау жергілікті атқарушы органның уәкілетті тұлғасымен жүзеге асырылады.</w:t>
      </w:r>
      <w:r>
        <w:br/>
      </w:r>
      <w:r>
        <w:rPr>
          <w:rFonts w:ascii="Times New Roman"/>
          <w:b w:val="false"/>
          <w:i w:val="false"/>
          <w:color w:val="000000"/>
          <w:sz w:val="28"/>
        </w:rPr>
        <w:t>
      15. Жергілікті атқарушы орган кеңсесінің қызметкерімен мемлекеттік қызметті алушыға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құжаттардың қабылдағаны туралы қолхат беріледі,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16. Рұқсат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17. Жергілікті атқарушы орган белгіленген мерзімде мемлекеттік қызметті алушыға рұқсат немесе қызмет беруден бас тарту туралы дәлелді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18. Мемлекеттік қызметті алушыдан өтініш қабылдау сәттен және мемлекеттік қызмет нәтижесін беру кезіне дейінгі мемлекеттік қызмет көрсету сатылары:</w:t>
      </w:r>
      <w:r>
        <w:br/>
      </w:r>
      <w:r>
        <w:rPr>
          <w:rFonts w:ascii="Times New Roman"/>
          <w:b w:val="false"/>
          <w:i w:val="false"/>
          <w:color w:val="000000"/>
          <w:sz w:val="28"/>
        </w:rPr>
        <w:t>
      мемлекеттік қызметті алушы мемлекеттік қызметті алу үшін жергілікті атқарушы органға жүгінеді;</w:t>
      </w:r>
      <w:r>
        <w:br/>
      </w:r>
      <w:r>
        <w:rPr>
          <w:rFonts w:ascii="Times New Roman"/>
          <w:b w:val="false"/>
          <w:i w:val="false"/>
          <w:color w:val="000000"/>
          <w:sz w:val="28"/>
        </w:rPr>
        <w:t>
      1) жергілікті атқарушы органның жауапты маманы құжаттарды қабылдайды, өтінішті тіркейді, мемлекеттік қызметті алушыға құжаттарды қабылдағаны туралы қолхат береді және танысу үшін жергілікті атқарушы органның басшысына жібереді;</w:t>
      </w:r>
      <w:r>
        <w:br/>
      </w:r>
      <w:r>
        <w:rPr>
          <w:rFonts w:ascii="Times New Roman"/>
          <w:b w:val="false"/>
          <w:i w:val="false"/>
          <w:color w:val="000000"/>
          <w:sz w:val="28"/>
        </w:rPr>
        <w:t>
      2) жергілікті атқарушы органның басшысы келіп түскен құжаттармен танысуды іске асырады, бұрыштама қояды және құжаттарды уәкілетті органға орындауға жібереді;</w:t>
      </w:r>
      <w:r>
        <w:br/>
      </w:r>
      <w:r>
        <w:rPr>
          <w:rFonts w:ascii="Times New Roman"/>
          <w:b w:val="false"/>
          <w:i w:val="false"/>
          <w:color w:val="000000"/>
          <w:sz w:val="28"/>
        </w:rPr>
        <w:t>
      3) уәкілетті органның жауапты орындаушысы ұсынылған құжаттардың толықтығын тексереді. Іздестіру жұмыстары үшін жер учаскесін пайдалануға рұқсат беру туралы қаулы жобасын дайындайды не бас тарту туралы дәлелді жауап рәсімдейді және қол қою үшін жергілікті атқарушы органның басшысына жолдайды.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4) жергілікті атқарушы орган қабылдайды, жергілікті атқарушы органның басшысы іздестіру жұмыстары үшін жер учаскесін пайдалануға рұқсат беру туралы қаулыға не бас тарту туралы дәлелді жауапқа қол қояды және жергілікті атқарушы органның жауапты маманына жолдайды;</w:t>
      </w:r>
      <w:r>
        <w:br/>
      </w:r>
      <w:r>
        <w:rPr>
          <w:rFonts w:ascii="Times New Roman"/>
          <w:b w:val="false"/>
          <w:i w:val="false"/>
          <w:color w:val="000000"/>
          <w:sz w:val="28"/>
        </w:rPr>
        <w:t>
      5) жергілікті атқарушы органның жауапты маманы мемлекеттік қызмет көрсету нәтижесін тіркейді және мемлекеттік қызметті алушыға береді.</w:t>
      </w:r>
    </w:p>
    <w:bookmarkEnd w:id="86"/>
    <w:bookmarkStart w:name="z88" w:id="87"/>
    <w:p>
      <w:pPr>
        <w:spacing w:after="0"/>
        <w:ind w:left="0"/>
        <w:jc w:val="left"/>
      </w:pPr>
      <w:r>
        <w:rPr>
          <w:rFonts w:ascii="Times New Roman"/>
          <w:b/>
          <w:i w:val="false"/>
          <w:color w:val="000000"/>
        </w:rPr>
        <w:t xml:space="preserve"> 
4. Мемлекеттік қызмет көрсету процесіндегі</w:t>
      </w:r>
      <w:r>
        <w:br/>
      </w:r>
      <w:r>
        <w:rPr>
          <w:rFonts w:ascii="Times New Roman"/>
          <w:b/>
          <w:i w:val="false"/>
          <w:color w:val="000000"/>
        </w:rPr>
        <w:t>
әрекет (өзара іс-әрекет) тәртібін сипаттау</w:t>
      </w:r>
    </w:p>
    <w:bookmarkEnd w:id="87"/>
    <w:bookmarkStart w:name="z89" w:id="88"/>
    <w:p>
      <w:pPr>
        <w:spacing w:after="0"/>
        <w:ind w:left="0"/>
        <w:jc w:val="both"/>
      </w:pPr>
      <w:r>
        <w:rPr>
          <w:rFonts w:ascii="Times New Roman"/>
          <w:b w:val="false"/>
          <w:i w:val="false"/>
          <w:color w:val="000000"/>
          <w:sz w:val="28"/>
        </w:rPr>
        <w:t>
      19.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жергілікті атқарушы органның басшысы;</w:t>
      </w:r>
      <w:r>
        <w:br/>
      </w:r>
      <w:r>
        <w:rPr>
          <w:rFonts w:ascii="Times New Roman"/>
          <w:b w:val="false"/>
          <w:i w:val="false"/>
          <w:color w:val="000000"/>
          <w:sz w:val="28"/>
        </w:rPr>
        <w:t>
      2) жергілікті атқарушы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жергілікті атқарушы орган.</w:t>
      </w:r>
      <w:r>
        <w:br/>
      </w:r>
      <w:r>
        <w:rPr>
          <w:rFonts w:ascii="Times New Roman"/>
          <w:b w:val="false"/>
          <w:i w:val="false"/>
          <w:color w:val="000000"/>
          <w:sz w:val="28"/>
        </w:rPr>
        <w:t>
      20. Әрбір әкімшілік әрекетті орындау мерзімі көрсетіліп әрбір ҚФБ-мен әкімшілік әрекеттің (үдерістің) өзара әрекеті мен бір ізділіктің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21. ҚФБ мен логикалық бір 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көрсетілген.</w:t>
      </w:r>
    </w:p>
    <w:bookmarkEnd w:id="88"/>
    <w:bookmarkStart w:name="z90" w:id="89"/>
    <w:p>
      <w:pPr>
        <w:spacing w:after="0"/>
        <w:ind w:left="0"/>
        <w:jc w:val="left"/>
      </w:pPr>
      <w:r>
        <w:rPr>
          <w:rFonts w:ascii="Times New Roman"/>
          <w:b/>
          <w:i w:val="false"/>
          <w:color w:val="000000"/>
        </w:rPr>
        <w:t xml:space="preserve"> 
5. Мемлекеттік қызмет көрсететін лауазымды </w:t>
      </w:r>
      <w:r>
        <w:br/>
      </w:r>
      <w:r>
        <w:rPr>
          <w:rFonts w:ascii="Times New Roman"/>
          <w:b/>
          <w:i w:val="false"/>
          <w:color w:val="000000"/>
        </w:rPr>
        <w:t>
тұлғалардың жауапкершілігі</w:t>
      </w:r>
    </w:p>
    <w:bookmarkEnd w:id="89"/>
    <w:bookmarkStart w:name="z91" w:id="90"/>
    <w:p>
      <w:pPr>
        <w:spacing w:after="0"/>
        <w:ind w:left="0"/>
        <w:jc w:val="both"/>
      </w:pPr>
      <w:r>
        <w:rPr>
          <w:rFonts w:ascii="Times New Roman"/>
          <w:b w:val="false"/>
          <w:i w:val="false"/>
          <w:color w:val="000000"/>
          <w:sz w:val="28"/>
        </w:rPr>
        <w:t>
      22. Мемлекеттік қызметті көрсетуге жауапты тұлғалар мемлекеттік қызмет көрсетуге қатысатын жергілікті атқарушы органның басшысы, жергілікті атқарушы органның, уәкілетті органның жауапты лауазымды тұлғалары (бұдан әрі – лауазымды тұлғалар).</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тәртіптегі белгіленген мерзімде мемлекеттік қызмет көрсетудің жүзеге асырылуына жауапкершілікте болады.</w:t>
      </w:r>
    </w:p>
    <w:bookmarkEnd w:id="90"/>
    <w:bookmarkStart w:name="z92" w:id="9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1"/>
    <w:bookmarkStart w:name="z93" w:id="92"/>
    <w:p>
      <w:pPr>
        <w:spacing w:after="0"/>
        <w:ind w:left="0"/>
        <w:jc w:val="both"/>
      </w:pPr>
      <w:r>
        <w:rPr>
          <w:rFonts w:ascii="Times New Roman"/>
          <w:b w:val="false"/>
          <w:i w:val="false"/>
          <w:color w:val="000000"/>
          <w:sz w:val="28"/>
        </w:rPr>
        <w:t>
____________________________________ әкімі</w:t>
      </w:r>
      <w:r>
        <w:br/>
      </w:r>
      <w:r>
        <w:rPr>
          <w:rFonts w:ascii="Times New Roman"/>
          <w:b w:val="false"/>
          <w:i w:val="false"/>
          <w:color w:val="000000"/>
          <w:sz w:val="28"/>
        </w:rPr>
        <w:t>
(жергілікті атқарушы органның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_________________________________________</w:t>
      </w:r>
      <w:r>
        <w:br/>
      </w:r>
      <w:r>
        <w:rPr>
          <w:rFonts w:ascii="Times New Roman"/>
          <w:b w:val="false"/>
          <w:i w:val="false"/>
          <w:color w:val="000000"/>
          <w:sz w:val="28"/>
        </w:rPr>
        <w:t>
не заңды тұлғаның толық атауы)</w:t>
      </w:r>
      <w:r>
        <w:br/>
      </w:r>
      <w:r>
        <w:rPr>
          <w:rFonts w:ascii="Times New Roman"/>
          <w:b w:val="false"/>
          <w:i w:val="false"/>
          <w:color w:val="000000"/>
          <w:sz w:val="28"/>
        </w:rPr>
        <w:t>
_________________________________________</w:t>
      </w:r>
      <w:r>
        <w:br/>
      </w:r>
      <w:r>
        <w:rPr>
          <w:rFonts w:ascii="Times New Roman"/>
          <w:b w:val="false"/>
          <w:i w:val="false"/>
          <w:color w:val="000000"/>
          <w:sz w:val="28"/>
        </w:rPr>
        <w:t>
(жеке немесе заңды тұлғаның жеке</w:t>
      </w:r>
      <w:r>
        <w:br/>
      </w:r>
      <w:r>
        <w:rPr>
          <w:rFonts w:ascii="Times New Roman"/>
          <w:b w:val="false"/>
          <w:i w:val="false"/>
          <w:color w:val="000000"/>
          <w:sz w:val="28"/>
        </w:rPr>
        <w:t>
_________________________________________</w:t>
      </w:r>
      <w:r>
        <w:br/>
      </w:r>
      <w:r>
        <w:rPr>
          <w:rFonts w:ascii="Times New Roman"/>
          <w:b w:val="false"/>
          <w:i w:val="false"/>
          <w:color w:val="000000"/>
          <w:sz w:val="28"/>
        </w:rPr>
        <w:t>
басын куәландыратын құжаттардың</w:t>
      </w:r>
      <w:r>
        <w:br/>
      </w:r>
      <w:r>
        <w:rPr>
          <w:rFonts w:ascii="Times New Roman"/>
          <w:b w:val="false"/>
          <w:i w:val="false"/>
          <w:color w:val="000000"/>
          <w:sz w:val="28"/>
        </w:rPr>
        <w:t>
_________________________________________</w:t>
      </w:r>
      <w:r>
        <w:br/>
      </w:r>
      <w:r>
        <w:rPr>
          <w:rFonts w:ascii="Times New Roman"/>
          <w:b w:val="false"/>
          <w:i w:val="false"/>
          <w:color w:val="000000"/>
          <w:sz w:val="28"/>
        </w:rPr>
        <w:t>
деректемелері, байланыс телефоны,</w:t>
      </w:r>
      <w:r>
        <w:br/>
      </w:r>
      <w:r>
        <w:rPr>
          <w:rFonts w:ascii="Times New Roman"/>
          <w:b w:val="false"/>
          <w:i w:val="false"/>
          <w:color w:val="000000"/>
          <w:sz w:val="28"/>
        </w:rPr>
        <w:t>
_________________________________________</w:t>
      </w:r>
      <w:r>
        <w:br/>
      </w:r>
      <w:r>
        <w:rPr>
          <w:rFonts w:ascii="Times New Roman"/>
          <w:b w:val="false"/>
          <w:i w:val="false"/>
          <w:color w:val="000000"/>
          <w:sz w:val="28"/>
        </w:rPr>
        <w:t>
мекенжайы)</w:t>
      </w:r>
    </w:p>
    <w:bookmarkEnd w:id="92"/>
    <w:bookmarkStart w:name="z94" w:id="93"/>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туралы өтініш</w:t>
      </w:r>
    </w:p>
    <w:bookmarkEnd w:id="93"/>
    <w:bookmarkStart w:name="z95" w:id="94"/>
    <w:p>
      <w:pPr>
        <w:spacing w:after="0"/>
        <w:ind w:left="0"/>
        <w:jc w:val="both"/>
      </w:pPr>
      <w:r>
        <w:rPr>
          <w:rFonts w:ascii="Times New Roman"/>
          <w:b w:val="false"/>
          <w:i w:val="false"/>
          <w:color w:val="000000"/>
          <w:sz w:val="28"/>
        </w:rPr>
        <w:t>
____________________________________________________________ бойынша</w:t>
      </w:r>
      <w:r>
        <w:br/>
      </w:r>
      <w:r>
        <w:rPr>
          <w:rFonts w:ascii="Times New Roman"/>
          <w:b w:val="false"/>
          <w:i w:val="false"/>
          <w:color w:val="000000"/>
          <w:sz w:val="28"/>
        </w:rPr>
        <w:t>
      (жер учаскесінің мекенжайы (орналасқан орны)</w:t>
      </w:r>
      <w:r>
        <w:br/>
      </w:r>
      <w:r>
        <w:rPr>
          <w:rFonts w:ascii="Times New Roman"/>
          <w:b w:val="false"/>
          <w:i w:val="false"/>
          <w:color w:val="000000"/>
          <w:sz w:val="28"/>
        </w:rPr>
        <w:t>
орналасқан, алаңы _______________ жер учаскесін ______________________ мерзімге дейін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(іздестіру жұмыстарының түрін көрсету)</w:t>
      </w:r>
      <w:r>
        <w:br/>
      </w:r>
      <w:r>
        <w:rPr>
          <w:rFonts w:ascii="Times New Roman"/>
          <w:b w:val="false"/>
          <w:i w:val="false"/>
          <w:color w:val="000000"/>
          <w:sz w:val="28"/>
        </w:rPr>
        <w:t>
      жұмыстарын жүргізу үшін пайдалануға рұқсат беруіңізді өтінемін.</w:t>
      </w:r>
    </w:p>
    <w:bookmarkEnd w:id="94"/>
    <w:bookmarkStart w:name="z96" w:id="95"/>
    <w:p>
      <w:pPr>
        <w:spacing w:after="0"/>
        <w:ind w:left="0"/>
        <w:jc w:val="both"/>
      </w:pPr>
      <w:r>
        <w:rPr>
          <w:rFonts w:ascii="Times New Roman"/>
          <w:b w:val="false"/>
          <w:i w:val="false"/>
          <w:color w:val="000000"/>
          <w:sz w:val="28"/>
        </w:rPr>
        <w:t>
Күні __________ Өтініш беруші________________________________</w:t>
      </w:r>
      <w:r>
        <w:br/>
      </w:r>
      <w:r>
        <w:rPr>
          <w:rFonts w:ascii="Times New Roman"/>
          <w:b w:val="false"/>
          <w:i w:val="false"/>
          <w:color w:val="000000"/>
          <w:sz w:val="28"/>
        </w:rPr>
        <w:t>
(жеке тұлғаның немесе заңды</w:t>
      </w:r>
      <w:r>
        <w:br/>
      </w:r>
      <w:r>
        <w:rPr>
          <w:rFonts w:ascii="Times New Roman"/>
          <w:b w:val="false"/>
          <w:i w:val="false"/>
          <w:color w:val="000000"/>
          <w:sz w:val="28"/>
        </w:rPr>
        <w:t>
_________________________________</w:t>
      </w:r>
      <w:r>
        <w:br/>
      </w:r>
      <w:r>
        <w:rPr>
          <w:rFonts w:ascii="Times New Roman"/>
          <w:b w:val="false"/>
          <w:i w:val="false"/>
          <w:color w:val="000000"/>
          <w:sz w:val="28"/>
        </w:rPr>
        <w:t>
тұлғаның не уәкілетті тұлғаның</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_________________________________</w:t>
      </w:r>
    </w:p>
    <w:bookmarkEnd w:id="95"/>
    <w:bookmarkStart w:name="z97" w:id="96"/>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үшін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96"/>
    <w:bookmarkStart w:name="z98" w:id="97"/>
    <w:p>
      <w:pPr>
        <w:spacing w:after="0"/>
        <w:ind w:left="0"/>
        <w:jc w:val="left"/>
      </w:pPr>
      <w:r>
        <w:rPr>
          <w:rFonts w:ascii="Times New Roman"/>
          <w:b/>
          <w:i w:val="false"/>
          <w:color w:val="000000"/>
        </w:rPr>
        <w:t xml:space="preserve"> 
Әрбір ҚФБ әкімшілік әрекеттерінің (рәсімдердің) бір ізділігі мен өзара әрекетін мәтіндік кестелік сипаттау</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475"/>
        <w:gridCol w:w="3601"/>
        <w:gridCol w:w="2851"/>
        <w:gridCol w:w="3313"/>
        <w:gridCol w:w="3247"/>
        <w:gridCol w:w="3645"/>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әрекеті (жұмыстың барысы, ағыны)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 (жұмыстың барысы, ағыны)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(процесс, рәсім, операция) және оны сипаттау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өтінішті тіркеу, қолхат беру</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танысу, бұрыштама салу, құжаттарды уәкілетті органның жауапты орындаушысына жолдау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туралы қаулы қабылдау және жергілікті атқарушы орган басшысымен қол қою не бас тарту туралы дәлелді жауап және жергілікті атқарушы органның жауапты маманы жолдау</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тіркеу және мемлекеттік қызметті алушыға беру</w:t>
            </w:r>
          </w:p>
        </w:tc>
      </w:tr>
      <w:tr>
        <w:trPr>
          <w:trHeight w:val="21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w:t>
            </w:r>
            <w:r>
              <w:br/>
            </w:r>
            <w:r>
              <w:rPr>
                <w:rFonts w:ascii="Times New Roman"/>
                <w:b w:val="false"/>
                <w:i w:val="false"/>
                <w:color w:val="000000"/>
                <w:sz w:val="20"/>
              </w:rPr>
              <w:t>
тер, құжат, ұйымдастыру-өкімдік шешім)</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жобасы не бас тарту туралы дәлелді жауап</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(рұқсат) үшін жер учаскесін пайдалануға рұқсат беру туралы қаулы не бас тарту туралы дәлелді жауап</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 үшін жер учаскесін пайдалануға рұқсат беру не бас тарту туралы дәлелді жауап</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98"/>
    <w:p>
      <w:pPr>
        <w:spacing w:after="0"/>
        <w:ind w:left="0"/>
        <w:jc w:val="both"/>
      </w:pPr>
      <w:r>
        <w:rPr>
          <w:rFonts w:ascii="Times New Roman"/>
          <w:b w:val="false"/>
          <w:i w:val="false"/>
          <w:color w:val="000000"/>
          <w:sz w:val="28"/>
        </w:rPr>
        <w:t>
 </w:t>
      </w:r>
    </w:p>
    <w:bookmarkEnd w:id="98"/>
    <w:bookmarkStart w:name="z100" w:id="99"/>
    <w:p>
      <w:pPr>
        <w:spacing w:after="0"/>
        <w:ind w:left="0"/>
        <w:jc w:val="left"/>
      </w:pPr>
      <w:r>
        <w:rPr>
          <w:rFonts w:ascii="Times New Roman"/>
          <w:b/>
          <w:i w:val="false"/>
          <w:color w:val="000000"/>
        </w:rPr>
        <w:t xml:space="preserve"> 
Пайдалану нұсқалары. Негізгі процесс</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7"/>
        <w:gridCol w:w="4564"/>
        <w:gridCol w:w="4819"/>
        <w:gridCol w:w="5850"/>
      </w:tblGrid>
      <w:tr>
        <w:trPr>
          <w:trHeight w:val="1035"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 ҚФБ</w:t>
            </w:r>
            <w:r>
              <w:br/>
            </w:r>
            <w:r>
              <w:rPr>
                <w:rFonts w:ascii="Times New Roman"/>
                <w:b w:val="false"/>
                <w:i w:val="false"/>
                <w:color w:val="000000"/>
                <w:sz w:val="20"/>
              </w:rPr>
              <w:t>
Жергілікті атқарушы орган</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 алушымен ұсынылған құжаттарды қабылдау, өтінішті тіркеу, қолхат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Іздестіру жұмыстары (рұқсат) үшін жер учаскесін пайдалануға рұқсат беру туралы қаулы жобасын әзірлеу не бас тарту туралы дәлелді жауап рәсімдеу және қол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Іздестіру жұмыстары (рұқсат) үшін жер учаскесін пайдалануға рұқсат беру туралы қаулы қабылдау және жергілікті атқарушы органның жауапты маманы жолдау</w:t>
            </w:r>
          </w:p>
        </w:tc>
      </w:tr>
      <w:tr>
        <w:trPr>
          <w:trHeight w:val="30" w:hRule="atLeast"/>
        </w:trPr>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Мемлекеттік қызмет көрсету нәтижесін тіркеу және беру</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100"/>
    <w:p>
      <w:pPr>
        <w:spacing w:after="0"/>
        <w:ind w:left="0"/>
        <w:jc w:val="both"/>
      </w:pPr>
      <w:r>
        <w:rPr>
          <w:rFonts w:ascii="Times New Roman"/>
          <w:b w:val="false"/>
          <w:i w:val="false"/>
          <w:color w:val="000000"/>
          <w:sz w:val="28"/>
        </w:rPr>
        <w:t>
 </w:t>
      </w:r>
    </w:p>
    <w:bookmarkEnd w:id="100"/>
    <w:bookmarkStart w:name="z102" w:id="101"/>
    <w:p>
      <w:pPr>
        <w:spacing w:after="0"/>
        <w:ind w:left="0"/>
        <w:jc w:val="left"/>
      </w:pPr>
      <w:r>
        <w:rPr>
          <w:rFonts w:ascii="Times New Roman"/>
          <w:b/>
          <w:i w:val="false"/>
          <w:color w:val="000000"/>
        </w:rPr>
        <w:t xml:space="preserve"> 
Пайдалану нұсқалары. Баламалы процесс</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6052"/>
        <w:gridCol w:w="7654"/>
      </w:tblGrid>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 ҚФБ</w:t>
            </w:r>
            <w:r>
              <w:br/>
            </w:r>
            <w:r>
              <w:rPr>
                <w:rFonts w:ascii="Times New Roman"/>
                <w:b w:val="false"/>
                <w:i w:val="false"/>
                <w:color w:val="000000"/>
                <w:sz w:val="20"/>
              </w:rPr>
              <w:t>
Жергілікті атқарушы органның жауапты маманы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 ҚФБ</w:t>
            </w:r>
            <w:r>
              <w:br/>
            </w:r>
            <w:r>
              <w:rPr>
                <w:rFonts w:ascii="Times New Roman"/>
                <w:b w:val="false"/>
                <w:i w:val="false"/>
                <w:color w:val="000000"/>
                <w:sz w:val="20"/>
              </w:rPr>
              <w:t>
Жергілікті атқарушы органның басшысы</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Мемлекеттік қызметті алушымен ұсынылған құжаттарды қабылдау, өтінішті тіркеу, қолхат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Құжаттармен танысу, бұрыштама салу, құжаттарды уәкілетті органның жауапты орындаушысына жолдау</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Ұсынылған құжаттардың толықтығын тексеру. Бас тарту туралы дәлелді жауапты рәсімдеу және қол қою үшін жергілікті атқарушы органның басшысына жолдау. Құжаттар тізбесі толық ұсынылған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ету.</w:t>
            </w:r>
          </w:p>
        </w:tc>
      </w:tr>
      <w:tr>
        <w:trPr>
          <w:trHeight w:val="10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Қызмет көрсетуден бас тарту туралы дәлелді жауапты тіркеу және беру</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Қызмет ұсынудан бас тарту туралы дәлелді жауапқа қол қою</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 w:id="102"/>
    <w:p>
      <w:pPr>
        <w:spacing w:after="0"/>
        <w:ind w:left="0"/>
        <w:jc w:val="both"/>
      </w:pPr>
      <w:r>
        <w:rPr>
          <w:rFonts w:ascii="Times New Roman"/>
          <w:b w:val="false"/>
          <w:i w:val="false"/>
          <w:color w:val="000000"/>
          <w:sz w:val="28"/>
        </w:rPr>
        <w:t>
   </w:t>
      </w:r>
    </w:p>
    <w:bookmarkEnd w:id="102"/>
    <w:bookmarkStart w:name="z104" w:id="103"/>
    <w:p>
      <w:pPr>
        <w:spacing w:after="0"/>
        <w:ind w:left="0"/>
        <w:jc w:val="both"/>
      </w:pPr>
      <w:r>
        <w:rPr>
          <w:rFonts w:ascii="Times New Roman"/>
          <w:b w:val="false"/>
          <w:i w:val="false"/>
          <w:color w:val="000000"/>
          <w:sz w:val="28"/>
        </w:rPr>
        <w:t>
«Іздестіру жұмыстарын жүргізу үшін</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03"/>
    <w:bookmarkStart w:name="z105" w:id="104"/>
    <w:p>
      <w:pPr>
        <w:spacing w:after="0"/>
        <w:ind w:left="0"/>
        <w:jc w:val="left"/>
      </w:pPr>
      <w:r>
        <w:rPr>
          <w:rFonts w:ascii="Times New Roman"/>
          <w:b/>
          <w:i w:val="false"/>
          <w:color w:val="000000"/>
        </w:rPr>
        <w:t xml:space="preserve"> 
ҚФБ мен мемлекеттік қызмет көрсету процесіндегі әкімшілік әрекеттердің логикалық бір ізділігі мен өзара әрекетін бейнелейтін сызба</w:t>
      </w:r>
    </w:p>
    <w:bookmarkEnd w:id="104"/>
    <w:p>
      <w:pPr>
        <w:spacing w:after="0"/>
        <w:ind w:left="0"/>
        <w:jc w:val="both"/>
      </w:pPr>
      <w:r>
        <w:drawing>
          <wp:inline distT="0" distB="0" distL="0" distR="0">
            <wp:extent cx="121920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192000" cy="6680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