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c0d6" w14:textId="d97c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жылға Солтүстік Қазақстан облысы Мамлют ауданының аумағында 
тұратын мақсатты топтарға жататын тұлғалардың қосымша тізбесін белгілеу және мақсатты топтарды анықтау туралы" Солтүстік Қазақстан облысы
Мамлют ауданы әкімдігінің 2012 жылғы 5 желтоқсандағы № 473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әкімдігінің 2013 жылғы 21 қазандағы N 349 қаулысы. Солтүстік Қазақстан облысының Әділет департаментінде 2013 жылғы 14 қарашада N 2401 болып тіркелді. Күші жойылды (Солтүстік Қазақстан облысы Мамлют ауданы әкімінің 2014 жылғы 27 қаңтардағы N 11.1.2-13/61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    
 Ескерту. Күші жойылды (Солтүстік Қазақстан облысы Мамлют ауданы әкімінің 2014 жылғы 27 қаңтардағы N 11.1.2-13/61 хаты)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«Нормативтік құқықтық актілер туралы»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жылға Солтүстік Қазақстан облысы Мамлют ауданының аумағында тұратын мақсатты топтарға жататын тұлғалардың қосымша тізбесін белгілеу және мақсатты топтарды анықтау туралы» Солтүстік Қазақстан облысы Мамлют ауданы әкімдігінің 2012 жылғы 5 желтоқсандағы № 473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тіркеудің мемлекеттік тізілімінде № 2060 тіркелген, 2013 жылдың 18 қаңтарында «Солтүстік жұлдызы» газетінде, «Знамя труда»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Мамлют ауданы әкімінің орынбасары Е.М. Бекшеновке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жариялаған күннен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ауданының әкімі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