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4b1e" w14:textId="2184b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жылға арналған Тайынша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2013 жылғы 4 қаңтардағы N 01 қаулысы. Солтүстік Қазақстан облысының Әділет департаментінде 2013 жылғы 16 қаңтарда N 2067 болып тіркелді. Күші жойылды (Солтүстік Қазақстан облысы Тайынша ауданы әкімінің аппараты 2014 жылғы 27 маусымдағы N 12.1.7-1/815 хаты)</w:t>
      </w:r>
    </w:p>
    <w:p>
      <w:pPr>
        <w:spacing w:after="0"/>
        <w:ind w:left="0"/>
        <w:jc w:val="left"/>
      </w:pPr>
      <w:r>
        <w:rPr>
          <w:rFonts w:ascii="Times New Roman"/>
          <w:b w:val="false"/>
          <w:i w:val="false"/>
          <w:color w:val="ff0000"/>
          <w:sz w:val="28"/>
        </w:rPr>
        <w:t>      Ескерту. Күші жойылды (Солтүстік Қазақстан облысы Тайынша ауданы әкімінің аппараты 27.06.2014 N 12.1.7-1/815 хаты).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 2001 жылғы 23 қаңтардағы Заңының 31-бабы 1-тармағы </w:t>
      </w:r>
      <w:r>
        <w:rPr>
          <w:rFonts w:ascii="Times New Roman"/>
          <w:b w:val="false"/>
          <w:i w:val="false"/>
          <w:color w:val="000000"/>
          <w:sz w:val="28"/>
        </w:rPr>
        <w:t>13) тармақшасына</w:t>
      </w:r>
      <w:r>
        <w:rPr>
          <w:rFonts w:ascii="Times New Roman"/>
          <w:b w:val="false"/>
          <w:i w:val="false"/>
          <w:color w:val="000000"/>
          <w:sz w:val="28"/>
        </w:rPr>
        <w:t xml:space="preserve">, "Халықты жұмыспен қамту туралы" Қазақстан Республикасы 2001 жылғы 23 қаңтардағы Заңының 7-бабы </w:t>
      </w:r>
      <w:r>
        <w:rPr>
          <w:rFonts w:ascii="Times New Roman"/>
          <w:b w:val="false"/>
          <w:i w:val="false"/>
          <w:color w:val="000000"/>
          <w:sz w:val="28"/>
        </w:rPr>
        <w:t>5) тармақшасына</w:t>
      </w:r>
      <w:r>
        <w:rPr>
          <w:rFonts w:ascii="Times New Roman"/>
          <w:b w:val="false"/>
          <w:i w:val="false"/>
          <w:color w:val="000000"/>
          <w:sz w:val="28"/>
        </w:rPr>
        <w:t xml:space="preserve">, </w:t>
      </w:r>
      <w:r>
        <w:rPr>
          <w:rFonts w:ascii="Times New Roman"/>
          <w:b w:val="false"/>
          <w:i w:val="false"/>
          <w:color w:val="000000"/>
          <w:sz w:val="28"/>
        </w:rPr>
        <w:t>20-бабына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2013 жылға жергілікті бюджет есебінен қоғамдық жұмыс орындары ұйымдастырылсын. </w:t>
      </w:r>
      <w:r>
        <w:br/>
      </w:r>
      <w:r>
        <w:rPr>
          <w:rFonts w:ascii="Times New Roman"/>
          <w:b w:val="false"/>
          <w:i w:val="false"/>
          <w:color w:val="000000"/>
          <w:sz w:val="28"/>
        </w:rPr>
        <w:t>
      </w:t>
      </w:r>
      <w:r>
        <w:rPr>
          <w:rFonts w:ascii="Times New Roman"/>
          <w:b w:val="false"/>
          <w:i w:val="false"/>
          <w:color w:val="000000"/>
          <w:sz w:val="28"/>
        </w:rPr>
        <w:t>2. Қоғамдық жұмыстарға сұранысты және ұсынысты анықтау.</w:t>
      </w:r>
      <w:r>
        <w:br/>
      </w:r>
      <w:r>
        <w:rPr>
          <w:rFonts w:ascii="Times New Roman"/>
          <w:b w:val="false"/>
          <w:i w:val="false"/>
          <w:color w:val="000000"/>
          <w:sz w:val="28"/>
        </w:rPr>
        <w:t>
      жұмыс орындарына мәлімделген қажеттілігінің санында – 330 жұмыс орындары, жұмыс орындарында бекітілген қажеттілігінің саны – 330 жұмыс орындары.</w:t>
      </w:r>
      <w:r>
        <w:br/>
      </w:r>
      <w:r>
        <w:rPr>
          <w:rFonts w:ascii="Times New Roman"/>
          <w:b w:val="false"/>
          <w:i w:val="false"/>
          <w:color w:val="000000"/>
          <w:sz w:val="28"/>
        </w:rPr>
        <w:t>
      </w:t>
      </w:r>
      <w:r>
        <w:rPr>
          <w:rFonts w:ascii="Times New Roman"/>
          <w:b w:val="false"/>
          <w:i w:val="false"/>
          <w:color w:val="000000"/>
          <w:sz w:val="28"/>
        </w:rPr>
        <w:t xml:space="preserve">3. Қоғамдық жұмыстарда жұмыспен қамтылған қызметкерлердің жалақысы ең аз жалақыдан кем емес мөлшерде жергілікті бюджет қаражаты есебінен "2013-2015 жылдарға арналған республикалық бюджет туралы" Қазақстан Республикасы 2012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жүргізілсін.</w:t>
      </w:r>
      <w:r>
        <w:br/>
      </w:r>
      <w:r>
        <w:rPr>
          <w:rFonts w:ascii="Times New Roman"/>
          <w:b w:val="false"/>
          <w:i w:val="false"/>
          <w:color w:val="000000"/>
          <w:sz w:val="28"/>
        </w:rPr>
        <w:t>
      </w:t>
      </w:r>
      <w:r>
        <w:rPr>
          <w:rFonts w:ascii="Times New Roman"/>
          <w:b w:val="false"/>
          <w:i w:val="false"/>
          <w:color w:val="000000"/>
          <w:sz w:val="28"/>
        </w:rPr>
        <w:t xml:space="preserve">4. Ұйымдардың, қоғамдық жұмыс түрлері мен көлемінің қоса берілген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5. Қоғамдық жұмыстардың жағдайлары бір жұмыс аптасымен белгіленеді: екі демалысы бар бес күн (сенбі, жексенбі), ұзақтығы бір сағат түс ас үзілісі бар сегіз сағаттық жұмыс күні. Жұмыс жағдайларына сәйкес жұмысшы мен жұмыс беруші арасында жасалатын еңбек шартымен қаралған жұмыс уақытын ұйымдастырудың нысаны қолданылады.</w:t>
      </w:r>
      <w:r>
        <w:br/>
      </w:r>
      <w:r>
        <w:rPr>
          <w:rFonts w:ascii="Times New Roman"/>
          <w:b w:val="false"/>
          <w:i w:val="false"/>
          <w:color w:val="000000"/>
          <w:sz w:val="28"/>
        </w:rPr>
        <w:t>
      </w:t>
      </w:r>
      <w:r>
        <w:rPr>
          <w:rFonts w:ascii="Times New Roman"/>
          <w:b w:val="false"/>
          <w:i w:val="false"/>
          <w:color w:val="000000"/>
          <w:sz w:val="28"/>
        </w:rPr>
        <w:t>6. Еңбекті қорғау және техника қауіпсіздігі бойынша нұсқаулық, арнайы киіммен, құрал-саймандармен және жабдықпен қамтамасыз ету, уақытша еңбекке қабілетсіздік бойынша әлеуметтік жәрдемақылар төлеу, жұмыста денсаулығына тиген зақымның орнын толтыру, зейнетақылық және әлеуметтік аударымдар Қазақстан Республикасының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7. "Солтүстік Қазақстан облысы Тайынша ауданының жұмыспен қамту және әлеуметтік бағдарламалар бөлімі" мемлекеттік мекемесі бекітілген Тізбеге сәйкес, қоғамдық жұмыстарды жүргізуге аудан бюджетінде қарастырылған қаражат шегінде жұмыссыз азаматтарды қоғамдық жұмыстарға жіберуді іске асырсын.</w:t>
      </w:r>
      <w:r>
        <w:br/>
      </w:r>
      <w:r>
        <w:rPr>
          <w:rFonts w:ascii="Times New Roman"/>
          <w:b w:val="false"/>
          <w:i w:val="false"/>
          <w:color w:val="000000"/>
          <w:sz w:val="28"/>
        </w:rPr>
        <w:t>
      </w:t>
      </w:r>
      <w:r>
        <w:rPr>
          <w:rFonts w:ascii="Times New Roman"/>
          <w:b w:val="false"/>
          <w:i w:val="false"/>
          <w:color w:val="000000"/>
          <w:sz w:val="28"/>
        </w:rPr>
        <w:t>8. "Солтүстік Қазақстан облысы Тайынша ауданының экономика және қаржы бөлімі" мемлекеттік мекемесі бөлінген қаражаттар шегінде аудандық бюджеттен қоғамдық жұмыстарды уақтылы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9. Осы қаулының орындалуын бақылау Солтүстік Қазақстан облысы Тайынша ауданы әкімінің орынбасары Ерлан Қайырұлы Жаровқа жүктелсін.</w:t>
      </w:r>
      <w:r>
        <w:br/>
      </w:r>
      <w:r>
        <w:rPr>
          <w:rFonts w:ascii="Times New Roman"/>
          <w:b w:val="false"/>
          <w:i w:val="false"/>
          <w:color w:val="000000"/>
          <w:sz w:val="28"/>
        </w:rPr>
        <w:t>
      </w:t>
      </w:r>
      <w:r>
        <w:rPr>
          <w:rFonts w:ascii="Times New Roman"/>
          <w:b w:val="false"/>
          <w:i w:val="false"/>
          <w:color w:val="000000"/>
          <w:sz w:val="28"/>
        </w:rPr>
        <w:t>10. Осы қаулы ресми жарияланған күннен бастап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Тайынша ауданының әкімі</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Турков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Әділет Министрлігі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Солтүістік Қазақстан облысы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Әділет департаменті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Тайынша ауданының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әділет басқармасы"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бастығы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Дмитриенко</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2013 жылғы 04 қаңтар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Тайынша ауданы әкімдігінің 2013 жылғы 4 қаңтардағы № 01 қаулысымен бекітілген </w:t>
            </w:r>
          </w:p>
        </w:tc>
      </w:tr>
    </w:tbl>
    <w:p>
      <w:pPr>
        <w:spacing w:after="0"/>
        <w:ind w:left="0"/>
        <w:jc w:val="left"/>
      </w:pPr>
      <w:r>
        <w:rPr>
          <w:rFonts w:ascii="Times New Roman"/>
          <w:b/>
          <w:i w:val="false"/>
          <w:color w:val="000000"/>
        </w:rPr>
        <w:t xml:space="preserve"> Қоғамдық жұмыстардың түрлері бойынша мекемелердің тізімі, еңбекақының түрлері, көлемі және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2209"/>
        <w:gridCol w:w="4504"/>
        <w:gridCol w:w="4173"/>
        <w:gridCol w:w="830"/>
      </w:tblGrid>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Мекеменің атауы</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Жұмыстың көлемі</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орын-</w:t>
            </w:r>
            <w:r>
              <w:br/>
            </w:r>
            <w:r>
              <w:rPr>
                <w:rFonts w:ascii="Times New Roman"/>
                <w:b w:val="false"/>
                <w:i w:val="false"/>
                <w:color w:val="000000"/>
                <w:sz w:val="20"/>
              </w:rPr>
              <w:t>
дары саны</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Абай селолық округі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километр көшелерді жинау, ағаштарды кесу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аулаларға бару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жөнінде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жәрдемақылар тағайындау кезінде құжаттарды жинауға көмектесу – 210 істер</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"Алабота селолық округі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километр көшелерді жинау, 50 ағашты егу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 аулаларға бару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кв. метр - қоқыс жинайтын жерлерді көгалдандыру, 1700 кв. метр – зираттарды көгалдандыру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жөнінде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жәрдемақылар тағайындау кезінде құжаттарды жинауға көмектесу – 210 істер</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өңдеу мен сақтауға көмек көрсету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істі сақтауға құжаттарды дайындау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"Амандық селолық округі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әкімі аппаратының ғимараты – 110 метр квадрат</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 аулаларға бару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километр көшелерді жинау, 50 ағаштарды кесу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"Большеизюм селолық округі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әкімі аппаратының ғимараты – 64 метр квадрат</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километр көшелерді жинау, 175 ағашты егу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 аулаларға бару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"Драгомиров селолық округі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жөнінде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жәрдемақылар тағайындау кезінде құжаттарды жинауға көмектесу – 30 істер</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километр көшелерді жинау, 60 ағашты егу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аулаларға бару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мекемелерде құжаттарды өңдеу, дайындау және сақтауға көмек көрсету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іс құжаттарды сақтауға дайындау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"Донецк селолық округі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километр көшелерді жинау, 110 ағашты егу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мекемелерде құжаттарды өңдеу, дайындау және сақтауға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іс құжаттарды сақтауға дайындау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жөнінде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жәрдемақылар тағайындау кезінде құжаттарды жинауға көмектесу – 180 істер</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 аулаларға бару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"Зеленогай селолық округі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километр көшелерді жинау, 100 ағашты егу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 аулаларға бару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мекемелерде құжаттарды өңдеу, дайындау және сақтауға көмек көрсету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іс құжаттарды сақтауға дайындау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"Келлеров селолық округі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километр көшелерді жинау, 1000 ағашты егу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жөнінде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жәрдемақылар тағайындау кезінде құжаттарды жинауға көмектесу – 200 істер</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мекемелерде құжаттарды өңдеу, дайындау және сақтауға көмек көрсету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 бет құжаттарды сақтауға дайындау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 аулаларға бару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іс-шараларды, мерейтой салтанаттарын мемлекеттік мерекелерге арналған іс-шараларды дайындауға қатысу, соның ішінде мұз қалашықтарын салуды қосалқы жұмыстарды да атқару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өлшемі 19-дан 25 сантиметр 5000 мұз кірпіштерден мұз қалашықтарын салу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"Киров селолық округі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километр көшелерді жинау, 800 ағашты егу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кв. метр - қоқыс жинайтын жерлерді көгалдандыру, 1500 кв. метр – зираттарды көгалдандыру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аз қамтамасыз етілген жіктеріне және жалғыз тұратын қарттарға, жаңа келген оралмандарға, сондай–ақ, қала және аудан әкімдерінің коммуналдық меншігіндегі кәсіпорындар мен әлеуметтік–тұрмыстық мәдениет нысандарына отын және жемазық дайындауға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куб метр отынды дайындау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 аулаларға бару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"Краснокамен селолық округі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километр көшелерді жинау, 80 ағашты егу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кв. метр - қоқыс жинайтын жерлерді көгалдандыру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жөнінде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жәрдемақылар тағайындау кезінде құжаттарды жинауға көмектесу – 300 істер</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аулаларға бару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 басты қарт азаматтарды күту (тамақ, дәрі-дәрмек сатып өкелу, үй ішін жинау, ағарту, еден сырлау, кір жуу, көкөніс отырғызу, арам шөп жұлу және жинау)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қарт азаматқа көмек көрсету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"Краснополян селолық округі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километр көшелерді жинау, 100 ағашты егу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 аулаларға бару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кв. метр - қоқыс жинайтын жерлерді көгалдандыру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 басты қарт азаматтарды күту (тамақ, дәрі-дәрмек сатып өкелу, үй ішін жинау, ағарту, еден сырлау, кір жуу, көкөніс отырғызу, арам шөп жұлу және жинау)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қарт азаматқа көмек көрсету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"Летовочный селолық округі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әкімі аппаратының ғимараты – 984,8 метр квадрат</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аулаларға бару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қоқыс жинау орындарда қоқысты жинау, 3 зиратты көгалдандыру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мекемелерде құжаттарды өңдеу, дайындау және сақтауға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 бет құжаттарды сақтауға дайындау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километр көшелерді жинау, 320 ағашты егу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жөнінде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жәрдемақылар тағайындау кезінде құжаттарды жинауға көмектесу – 120 істер</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"Миронов селолық округі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 аулаларға бару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метр квадрат гүл бақшасын құру, 80 ағашты кесу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Кітапхана ғимараты – 100 метр квадрат</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"Рощинск селолық округі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аулаларға бару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километр көшелерді жинау, 45 ағашты егу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әкімі аппаратының ғимараты – 57 метр квадрат</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Теңдік селолық округі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километр көшелерді жинау, 100 ағашты егу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 аулаларға бару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аз қамтамасыз етілген жіктеріне және жалғыз тұратын қарттарға, жаңа келген оралмандарға, сондай–ақ, қала және аудан әкімдерінің коммуналдық меншігіндегі кәсіпорындар мен әлеуметтік–тұрмыстық мәдениет нысандарына отын және жемазық дайындауға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тонна көмірді және 20 куб метр ағашты дайындау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кв. метр - қоқыс жинайтын жерлерді көгалдандыру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"Тихоокеан селолық округі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километр көшелерді жинау, 40 ағашты егу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1000 кв. метр - қоқыс жинайтын жерлерді көгалдандыру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жөнінде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жәрдемақылар тағайындау кезінде құжаттарды жинауға көмектесу – 250 істер</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мекемелерде құжаттарды өңдеу, дайындау және сақтауға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 бет құжаттарды сақтауға дайындау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"Чермошнян селолық округі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әкімі аппаратының ғимараты – 211 метр квадрат</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километр көшелерді жинау, 50 ағашты егу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кв. метр - қоқыс жинайтын жерлерді көгалдандыру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 аулаларға бару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Чкалов селолық округі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жөнінде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жәрдемақылар тағайындау кезінде құжаттарды жинауға көмектесу – 300 істер</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аулаларға бару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километр көшелерді жинау, 250 ағашты егу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мекемелерде құжаттарды өңдеу, дайындау және сақтауға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бет құжаттарды сақтауға дайындау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Селолық округ әкімі аппаратының ғимараты – 211 метр квадрат</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аз қамтамасыз етілген жіктеріне және жалғыз тұратын қарттарға, жаңа келген оралмандарға, сондай–ақ, қала және аудан әкімдерінің коммуналдық меншігіндегі кәсіпорындар мен әлеуметтік–тұрмыстық мәдениет нысандарына отын және жемазық дайындауға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Отынды дайындау, 5 куб м. отындарды, 10 тонн көмірді кесу, тасу, қаттап салу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Яснополян селолық округі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километр көшелерді жинау, 40 ағашты егу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 аулаларға бару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1000 кв. метр - қоқыс жинайтын жерлерді көгалдандыру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Тайынша қаласы әкімінің аппараты"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паркі шаруашылығының, демалыс аймақтарының дамуын сақтау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 километр көшелерді жинау, 1000 ағашты егу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мекемелерде құжаттарды өңдеу, дайындау және сақтауға көмек көрсету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482800 бет құжаттарды сақтауға дайындау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3675 аулаларға бару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мәселелері және 18 жасқа дейінгі балалы отбасыларға мемлекеттік жәрдемақылар тағайындау кезінде қажетті құжаттарды жинау жөнінде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жәрдемақылар тағайындау кезінде құжаттарды жинауға көмектесу – 500 істер</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Әділет Министрлігі Солтүстік Қазақстан облысының әділет Департаменті Тайынша ауданының әділет басқармасы" мемлекеттік мекемесі</w:t>
            </w: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мекемелерде құжаттарды өңдеу, дайындау және сақтауға көмек көрсету</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бет құжаттарды сақтауға дайындау</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