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62e1" w14:textId="4b76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Солтүстік Қазақстан облысы Тайынша ауданының бюджеті туралы" Солтүстік Қазақстан облысы Тайынша аудандық мәслихатының 2012 жылғы 20 желтоқсандағы N 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2013 жылғы 12 тамыздағы N 124 шешімі. Солтүстік Қазақстан облысының Әділет департаментінде 2013 жылғы 5 қыркүйекте 2349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Солтүстік Қазақстан облысы Тайынша ауданы мәслихатының 25.12.2013 N 152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Солтүстік Қазақстан облысы Тайынша ауданының бюджеті туралы» Солтүстік Қазақстан облысы Тайынша ауданы мәслихатының 2012 жылғы 20 желтоқсандағы № 68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15 қаңтарда № 2062 тіркелген, «Тайынша Таңы» 2013 жылғы 1 ақпандағы, «Тайыншинские вести» 2013 жылғы 1 ақпандағы газеттерде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Солтүстік Қазақстан облысы Тайынша ауданының бюджеті (әрі қарай аудан бюджеті)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</w:t>
      </w:r>
      <w:r>
        <w:rPr>
          <w:rFonts w:ascii="Times New Roman"/>
          <w:b w:val="false"/>
          <w:i w:val="false"/>
          <w:color w:val="000000"/>
          <w:sz w:val="28"/>
        </w:rPr>
        <w:t>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- 3729701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92554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2916538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3791280,8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- 14486 мың теңге, оның ішінде: бюджеттік кредиттер – 15620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15350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- 15350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-91415,8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- 91415,8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15579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1134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қаражаттардың пайдаланатын қалдығы – 76970,8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XVIII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Тайынша ауданы экономика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жылғы 12 тамыз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Красноголовый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2013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124 шешіміне 1-қосымша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1-қосымша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Тайынша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1"/>
        <w:gridCol w:w="549"/>
        <w:gridCol w:w="572"/>
        <w:gridCol w:w="2856"/>
        <w:gridCol w:w="3633"/>
        <w:gridCol w:w="4"/>
        <w:gridCol w:w="2740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түскен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3791280,8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285247,5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172598,5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27185,5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35161,3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346667,6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213627,9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-91415,8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91415,8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пайдаланылатын қалдығы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2013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124 шешіміне 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2-қосымша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Тайынша ауданы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95"/>
        <w:gridCol w:w="740"/>
        <w:gridCol w:w="666"/>
        <w:gridCol w:w="475"/>
        <w:gridCol w:w="3431"/>
        <w:gridCol w:w="3275"/>
        <w:gridCol w:w="3"/>
        <w:gridCol w:w="24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салығы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түскен кірістер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3250977,0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2400830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меншiгiндегi жылу жүйелерiн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пайдаланылатын қалдығы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2013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124 шешіміне 3-қосымша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3-қосымша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Тайынша ауданы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4"/>
        <w:gridCol w:w="1121"/>
        <w:gridCol w:w="549"/>
        <w:gridCol w:w="572"/>
        <w:gridCol w:w="2856"/>
        <w:gridCol w:w="3633"/>
        <w:gridCol w:w="4"/>
        <w:gridCol w:w="2740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салығы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түскен кірістер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Материалсыз емес активтерді сату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меншiгiндегi жылу жүйелерiн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қаражаттың пайдаланылатын қалдығы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2013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124 шешіміне 4-қосымша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4-қосымша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аудандағы қала, аудандық маңызы бар қала, кент, ауыл, ауылдық округтар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172598,5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26287,1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26287,1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1946"/>
        <w:gridCol w:w="1681"/>
        <w:gridCol w:w="1681"/>
        <w:gridCol w:w="1947"/>
        <w:gridCol w:w="16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997"/>
        <w:gridCol w:w="1997"/>
        <w:gridCol w:w="1997"/>
        <w:gridCol w:w="2313"/>
        <w:gridCol w:w="19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2013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124 шешіміне 5-қосымша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5-қосымша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аудандағы қала, аудандық маңызы бар қала, кент, ауыл, ауылдық округтар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737"/>
        <w:gridCol w:w="2012"/>
        <w:gridCol w:w="1738"/>
        <w:gridCol w:w="1738"/>
        <w:gridCol w:w="1599"/>
        <w:gridCol w:w="17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997"/>
        <w:gridCol w:w="1997"/>
        <w:gridCol w:w="1997"/>
        <w:gridCol w:w="2313"/>
        <w:gridCol w:w="19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2013 жылғы 12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124 шешіміне 6-қосымша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68 шешіміне 6-қосымша 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аудандағы қала, аудандық маңызы бар қала, кент, ауыл, ауылдық округтар әкімі аппаратының бюджеттік бағдарламаларының тізімі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 сумен жабдықтауды ұйымдастыру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1737"/>
        <w:gridCol w:w="2012"/>
        <w:gridCol w:w="1738"/>
        <w:gridCol w:w="1738"/>
        <w:gridCol w:w="1599"/>
        <w:gridCol w:w="17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9197,0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7611,0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1997"/>
        <w:gridCol w:w="1997"/>
        <w:gridCol w:w="1997"/>
        <w:gridCol w:w="2313"/>
        <w:gridCol w:w="19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