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46c7" w14:textId="d364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жұмыс орындар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2013 жылғы 6 желтоқсандағы N 629 қаулысы. Солтүстік Қазақстан облысының Әділет департаментінде 2014 жылғы 15 қаңтарда N 2488 болып тіркелді. Күші жойылды – Солтүстік Қазақстан облысы Тайынша ауданы әкімдігінің 2016 жылғы 13 мамырдағы N 204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Тайынша ауданы әкімдігінің 13.05.2016 </w:t>
      </w:r>
      <w:r>
        <w:rPr>
          <w:rFonts w:ascii="Times New Roman"/>
          <w:b w:val="false"/>
          <w:i w:val="false"/>
          <w:color w:val="ff0000"/>
          <w:sz w:val="28"/>
        </w:rPr>
        <w:t>N 204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мүгедектерді әлеуметтік қорғау туралы" Қазақстан Республикасының 2005 жылғы 13 сәуірдегі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Тайынша ауданының жұмыс берушілері үшін жұмыс орындарының жалпы санынан үш пайыз мөлшерінде мүгедектерге арналған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"Мүгедектерге жұмыс орындары квотасын белгілеу туралы" Солтүстік Қазақстан облысы Тайынша ауданы әкімдігінің 2009 жылғы 11 ақпандағы № 42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(Солтүстік Қазақстан облысы Тайынша ауданының Әділет басқармасында 2009 жылдың 10 наурызында № 13-11-143 тіркелген, 2009 жылғы 3 сәуірдегі № 14 "Тайыншинские вести", 2009 жылғы 3 сәуірдегі № 14 "Тайынша таңы" аудандық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Иван Иванович Турковқа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Аудан әкімдігінің осы қаулысы алғаш ресми жарияланған күнінен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