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10d9" w14:textId="8391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 Қағидаларын бекіту туралы" Солтүстік Қазақстан облысы Тайынша ауданы мәслихатының 2010 жылғы 8 ақпандағы N 182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2013 жылғы 25 желтоқсандағы N 157 шешімі. Солтүстік Қазақстан облысының Әділет департаментінде 2014 жылғы 23 қаңтарда 2511 болып тіркелді. Күші жойылды – Солтүстік Қазақстан облысы Тайынша ауданы мәслихатының 2016 жылғы 28 қазандағы № 30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Тайынша ауданы мәслихатының 28.10.2016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Қағидаларын бекіту туралы"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"Тұрғын үй көмегін көрсету Қағидаларын бекіту туралы" Солтүстік Қазақстан облысы Тайынша ауданы мәслихатының 2010 жылғы 08 ақпандағы 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2010 жылғы 18 наурыздағы № 13-11-172 тіркелген, "Тайынша Таңы" 2010 жылғы 16 сәуірдегі аудандық газетінде, "Тайыншинские вести" 2010 жылғы 16 сәуірдегі аудандық газетінде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шешіммен бекітілген тұрғын үй көмегін көрсету Қағидаларында: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"Тұрғын үй көмегі жергілікті бюджет қаражаты есебінен Тайынша ауданы аумағында тұрақты тұратын аз қамтылған отбасыларға (азаматтарға) мынадай төлемдер үшін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жекешелендірілген тұрғын үй-жайларда (пәтерлерде)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тұрғын үйді (тұрғын ғимаратты) күтіп-ұстауға жұмсалатын шығыстарға;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тұрғын үйдің меншік иелері немесе жалдаушылары (қосымша жалдаушылар) болып табылатын отбасыларға (азаматтарға) коммуналдық қызметтерді және телекоммуникация желісіне қосылған телефонға абоненттік төлемақының өсуі бөлігінде байланыс қызметтерін тұтынуына;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аз қамтылған отбасылардың (азаматтардың) тұрғын үй көмегiн есептеуге қабылданатын шығыстары жоғарыда көрсетiлген бағыттардың әрқайсысы бойынша шығыстардың сомасы ретiнде айқындалады";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Тұрғын үйді (тұрғын ғимаратты) күтіп-ұстауға арналған ай сайынғы және нысаналы жарналардың мөлшерiн айқындайтын сметаға сәйкес, тұрғын үйді (тұрғын ғимаратты) күтіп-ұстауға арналған коммуналдық қызметтер көрсету ақысын төлеуге жеткiзушiлер ұсынған шоттар бойынша тұрғын үй көмегі көрсетіледі";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Шекті жол берілетін шығыстар үлесі - Тайынша ауданының тұрғындары үшін телекоммуникация желісіне қосылған телефон үшін абоненттік төлемақының ұлғаюы бөлігінде отбасының (азаматының) бір айда тұрғын үйді (тұрғын ғимаратты) күтіп-ұстауға, коммуналдық қызметтер мен байланыс қызметтерін тұтынуға жұмсалған шығыстарының шекті жол берілетін деңгейінің отбасының (азаматтың) жиынтық кірісіне 10 % көлемінде белгіленеді.";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Тұрғын үй көмегін тағайындау үшін отбасы (азамат) (әрі қарай өтініш беруші) тұрғын үй көмегін жүзеге асыратын уәкілетті органға (әрі қарай уәкілетті орган) жүгінеді және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тұрғын үйге құқық беретін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отбасының табысын растайтын құжаттар. Тұрғын үй көмегін алуға үміткер отбасының (Қазақстан Республикасы азаматының) жиынтық табысын есептеу тәртібін тұрғын үй қатынастары саласындағы уәкілетті орган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тұрғын үйді (тұрғын ғимаратты) күтіп-ұстауға арналған ай сайынғы жарналардың мөлшері туралы шоттар;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коммуналдық қызметтерді тұтынуға арналған шоттар;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телекоммуникация қызметтері үшін түбіртек-шот немесе байланыс қызметтерін көрсетуге арналған шарттың көшірмесі.".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 және 2014 жылғы 1 қаңтардан бастап пайда болған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XXII-ші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Сәрсембаев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