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ff48" w14:textId="e3ef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2013 жылғы 15 сәуірдегі N 108 қаулысы. Солтүстік Қазақстан облысының Әділет департаментінде 2013 жылғы 14 мамырда N 2286 болып тіркелді. Күші жойылды - Солтүстік Қазақстан облысы Тимирязев ауданы әкімдігінің 2015 жылғы 23 қаңтардағы N 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Тимирязев ауданы әкімдігінің 23.01.2015 </w:t>
      </w:r>
      <w:r>
        <w:rPr>
          <w:rFonts w:ascii="Times New Roman"/>
          <w:b w:val="false"/>
          <w:i w:val="false"/>
          <w:color w:val="ff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5-6)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қылмыстық-атқару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ұйымдардың кәмелетке толмаған түлектерін жұмыспен қамтамасыз ету және әлеуметтік қорғау мақсатында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ұйымдардың кәмелетке толмаған түлектері үшін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Тимирязев ауданының жұмыспен қамту және әлеуметтік бағдарламалар бөлімі" мемлекеттік мекемесі қылмыстық-атқару инспекциясы пробация қызметінің есебінде тұрған тұлғаларды, сондай-ақ бас бостандығынан айыру орындарынан босатылған тұлғаларды және интернаттық ұйымдардың кәмелетке толмаған түлектерін жұмысқа жіберуді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