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fad0c2" w14:textId="1fad0c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"2013-2015 жылдарға арналған аудандық бюджет туралы" Уәлиханов аудандық мәслихатының 2012 жылғы 20 желтоқсандағы N 2-9 с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Уәлиханов аудандық мәслихатының 2013 жылғы 9 қыркүйектегі N 2-15с шешімі. Солтүстік Қазақстан облысының Әділет департаментінде 2013 жылғы 24 қыркүйекте N 2367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 Ескерту. Күші жойылды (Солтүстік Қазақстан облысы Уәлиханов аудандық мәслихаты 04.08.2014 N 14.2.3-3/167 хаты).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кодексінінің 109-бабының 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Қазақстан Республикасының 2001 жылғы 23 қаңтардағы Заңының 6-бабы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«Нормативтік құқықтық актілер туралы» Қазақстан Республикасының 1998 жылғы 24 наурыздағы Заңының </w:t>
      </w:r>
      <w:r>
        <w:rPr>
          <w:rFonts w:ascii="Times New Roman"/>
          <w:b w:val="false"/>
          <w:i w:val="false"/>
          <w:color w:val="000000"/>
          <w:sz w:val="28"/>
        </w:rPr>
        <w:t>21-бабына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Уәлиханов аудандық мәслихаты </w:t>
      </w:r>
      <w:r>
        <w:rPr>
          <w:rFonts w:ascii="Times New Roman"/>
          <w:b/>
          <w:i w:val="false"/>
          <w:color w:val="000000"/>
          <w:sz w:val="28"/>
        </w:rPr>
        <w:t xml:space="preserve">ШЕШТІ: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«2013-2015 жылдарға арналған аудандық бюджет туралы» Уәлиханов аудандық мәслихатының 2012 жылғы 20 желтоқсандағы № 2-9 с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кесімдерді мемлекеттік тіркеу тізілімде 2013 жылғы 11 қаңтардағы № 2051 тіркелген, 2013 жылғы 9 ақпандағы «Кызыл Ту» және 2013 жылғы 9 ақпандағы «Нұрлы Ел» газеттерінде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Сәйкесінше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2013-2015 жылдарға, соның ішінде 2013 жылға арналған Уәлиханов аудандық бюджеті келесі көлемде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2 701 591 мың теңге, соның ішінде мыналар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224 883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27 552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7 000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2 442 156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2 702 381,8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35 465,1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39 261,1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3 796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– 20 968 мың теңге, оның iшiнде: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20 968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мемлекеттiң қаржы активтерiн сатудан түсетiн түсiмдер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-57 223,9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57 223,9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38 948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3 796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22 071,9 мың теңге.»;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шешімге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 (қоса беріледі).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2013 жылдың 1 қаңтарынан бастап қолданысқа енеді.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V шақырылған ХV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М. Токимов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КЕЛІСІЛДІ»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«Уәлиханов 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экономика және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жоспарлау бөлімі»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мекемесінің басшысы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қыркүйек 2013 жыл</w:t>
            </w:r>
          </w:p>
        </w:tc>
        <w:tc>
          <w:tcPr>
            <w:tcW w:w="4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Уәлиханов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мәслихаттың хатшысы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Кәдіров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Нұрмағанбетова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Уәлиханов аудандық мәслихатының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жылғы 9 қыркүйектегі № 2-15с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шешіміне 1-қосымша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Уәлиханов аудандық мәслихатының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жылғы 20 желтоқсандағы № 2-9с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шешіміне 1-қосымша </w:t>
            </w:r>
          </w:p>
          <w:bookmarkEnd w:id="1"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2013 жылға арналған Уәлиханов ауданының нақтыланған бюджеті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0"/>
        <w:gridCol w:w="1182"/>
        <w:gridCol w:w="1182"/>
        <w:gridCol w:w="5860"/>
        <w:gridCol w:w="320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32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КІРІСТЕР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2 701 591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түсiмдер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224 883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120 832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120 832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80 699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51 996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2 795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22 108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3 800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15 914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1 344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9 757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4 813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мәндi iс-әрекеттердi жасағаны және (немесе) оған уәкiлеттiгi бар мемлекеттiк органдар немесе лауазымды адамдар құжаттар бергенi үшiн алынатын мiндеттi төлемдер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7 402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7 402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27 552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меншiктен түсетiн кiрiстер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3 862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меншiгiндегi мүлiктi жалға беруден түсетiн кiрiстер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1 862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басқа да кірістер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23 590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23 590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мекемелерге бекiтiлген мемлекеттiк мүлiктi сату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 түсімі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2 442 156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2 442 156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2 442 156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32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ШЫҒЫНДАР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2 702 381,8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202 109,6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11 739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11 338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органның күрделi шығыстары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55 116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53 589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органның күрделi шығыстары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1 527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110 520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108 032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2 488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13 712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бюджетiн орындау және ауданның (облыстық маңызы бар қаланың) коммуналдық меншiгiн басқару саласындағы мемлекеттiк саясатты iске асыру жөнiндегi қызметтер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12 078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Жекешелендiру, коммуналдық меншiктi басқару, жекешелендiруден кейiнгi қызмет және осыған байланысты дауларды реттеу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Мемлекеттiк органның күрделi шығыстары 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11 022,6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мен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10 722,6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органның күрделi шығыстары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5 432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5 432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4 832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жою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1 407 736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179 933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81 044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98 889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1 140 756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1 108 625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24 290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7 841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77 219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11 655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Мемлекеттiк органның күрделi шығыстары 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7 813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57 111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87 794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62 087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28 267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1 023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3 678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14 387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11 638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2 159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25 707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24 402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Мемлекеттiк органның күрделi шығыстары 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әлеуметтiк төлемдердi есептеу, төлеу мен жеткiзу бойынша қызметтерге ақы төлеу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665 168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2 590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ауылдық елдi мекендердi дамыту шеңберiнде объектiлердi жөндеу және абаттандыру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2 590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4 757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ауылдық елді мекендерді дамыту шеңберінде объектілерді жөндеу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4 757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3 383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3 383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608 239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коммуналдық тұрғын үй қорының тұрғын үйiн жобалау, салу және (немесе) сатып алу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601 239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20 414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6 406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6 555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7 353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25 595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көркейтуді дамыту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25 595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84 385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10 951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10 951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18 557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18 557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3 309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2 359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7 946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7 946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22 250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21 873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8 220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7 420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Мемлекеттiк органның күрделi шығыстары 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13 152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 мәдениет, тілдерді дамыту,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11 442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Мемлекеттiк органның күрделi шығыстары 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72 671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23 577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15 825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Мемлекеттiк органның күрделi шығыстары 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6 513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9 679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8 306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Мемлекеттiк органның күрделi шығыстары 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жер-шаруашылық орналастыру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39 415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39 415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7 303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7 303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7 003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органның күрделi шығыстары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130 078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130 078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130 078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32 319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13 912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берiлетiн нысаналы трансферттер есебiнен «Өңiрлердi дамыту» Бағдарламасы шеңберiнде өңiрлердi экономикалық дамытуға жәрдемдесу бойынша шараларды iске асыру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13 912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6 511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6 211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органның күрделi шығыстары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4 200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4 200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7 696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7 396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органның күрделi шығыстары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6 597,2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6 597,2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 пайдаланылмаған) нысаналы трансферттердi қайтару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3 269,2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органдардың функцияларын мемлекеттiк басқарудың төмен тұрған деңгейлерiнен жоғарғы деңгейлерге беруге байланысты жоғары тұрған бюджеттерге берiлетiн ағымдағы нысаналы трансферттер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3 328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Таза бюджеттік кредиттеу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35 465,1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39 261,1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39 261,1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39 261,1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39 261,1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32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3 796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3 796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3 796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Қаржы активтерiмен операциялар бойынша сальдо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20 968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20 968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20 968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20 968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20 968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Бюджет тапшылығы (профицитi)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-57 223,9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Бюджет тапшылығын қаржыландыру (профицитiн пайдалану):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57 223,9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32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38 948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38 948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38 948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32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3 796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3 796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32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22 071,9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22 071,9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22 071,9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Уәлиханов аудандық мәслихатының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жылғы 9 қыркүйектегі № 2-15с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шешіміне 2-қосымша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Уәлиханов аудандық мәслихатының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жылғы 20 желтоқсандағы № 2-9с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шешіміне 5-қосымша </w:t>
            </w:r>
          </w:p>
          <w:bookmarkEnd w:id="2"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ТІЗБЕ 2013 жылғы әр бір ауылдық округтің бюджеттік бағдарламалары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4"/>
        <w:gridCol w:w="1391"/>
        <w:gridCol w:w="145"/>
        <w:gridCol w:w="1391"/>
        <w:gridCol w:w="5861"/>
        <w:gridCol w:w="24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4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Аталуы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110520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108852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108032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әр бір ауылдық округ бөліп көрсеткенде 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9091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Ақтүйесай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9255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Ақбұлақ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9063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Бидайық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10332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Қайрат 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7885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Қарасу 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8112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Қаратерек 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8096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Көктерек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9287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Кішкенекөл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19307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Қулыкөл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8289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Телжан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9315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2488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әр бір ауылдық округ бөліп көрсеткенде 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Ақтүйесай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Ақбұлақ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Бидайық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Қайрат 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Қарасу 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Қаратерек 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Көктерек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Кішкенекөл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Қулыкөл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Телжан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23194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әр бір ауылдық округ бөліп көрсеткенде 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Бидайық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Қаратерек 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Көктерек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5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ауылдық елдi мекендердi дамыту шеңберiнде объектiлердi жөндеу және абаттандыру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2590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әр бір ауылдық округ бөліп көрсеткенде 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Қайрат 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Көктерек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Қулыкөл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20414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6406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әр бір ауылдық округ бөліп көрсеткенде 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Ақтүйесай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Бидайық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Кішкенекөл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5188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6555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әр бір ауылдық округ бөліп көрсеткенде 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Ақтүйесай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Ақбұлақ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Бидайық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2115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Қайрат 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Қарасу 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Қаратерек 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Көктерек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Кішкенекөл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1845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Қулыкөл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Телжан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әр бір ауылдық округ бөліп көрсеткенде 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Кішкенекөл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7353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әр бір ауылдық округ бөліп көрсеткенде 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Ақтүйесай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Ақбұлақ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Бидайық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Қайрат 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Қарасу 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Қаратерек 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Көктерек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Кішкенекөл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5053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Қулыкөл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Телжан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10951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10951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10951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әр бір ауылдық округ бөліп көрсеткенде 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Ақтүйесай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1497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Ақбұлақ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3361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Бидайық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Көктерек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Қулыкөл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4353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Телжан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13912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13912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5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нысаналы трансферттер ретінде «Өңірлерді дамыту» бағдарламасы шеңберінде өңірлердің экономикалық дамуына жәрдемдесу жөніндегі шараларды іске асыруда ауылдық округтарды жайластыру мәселелерін шешу үшін іс-шараларды іске асыру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13912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әр бір ауылдық округ бөліп көрсеткенде 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Ақтүйесай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Ақбұлақ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Бидайық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Қайрат 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Қарасу 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Қаратерек 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Көктерек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Кішкенекөл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10962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Қулыкөл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Телжан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