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8625" w14:textId="0e48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жылы Уәлиханов ауданында қоғамдық жұмыстарды ұйымдастыру туралы" Солтүстік Қазақстан облысы Уәлиханов ауданы әкімдігінің 2013 жылғы 20 ақпандағы N 58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2013 жылғы 21 қазандағы N 336 қаулысы. Солтүстік Қазақстан облысының Әділет департаментімен 2013 жылғы 5 қарашада N 2396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жылы Уәлиханов ауданында қоғамдық жұмыстарды ұйымдастыру туралы» Солтүстік Қазақстан облысы Уәлиханов ауданы әкімдігінің 2013 жылғы 20 ақпандағы № 58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2226 бойынша тіркелген, 2013 жылғы 2 сәуірдегі «Нұрлы ел» аудандық газетінің арнайы басылымда, 2013 жылғы 2 сәуірдегі «Қызылту» аудандық газетінің арнайы басылымда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«2013 жылға арналған қаржыландыру көзі және қоғамдық жұмыс көлемдері, түрлері,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»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Уәлиханов ауданының әкімі                     А. Төрегелдин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 Уәлиханов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 А.А. Сагадиева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Уәлиханов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21 қазандағы № 336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20 ақпандағы №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Уәлиханов ауданы әкімдігінің қаулысымен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қаржыландыру көзі және қоғамдық жұмыс көлемдері, түрлері,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545"/>
        <w:gridCol w:w="3115"/>
        <w:gridCol w:w="2362"/>
        <w:gridCol w:w="987"/>
        <w:gridCol w:w="1507"/>
        <w:gridCol w:w="1985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көздері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«Ақтүйесай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оқушыға ыстық тамақ даярлау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Клубтың ғимаратын ұстауға көмек көрсету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- 60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түп ағаш отырғы-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зу, 5 гүлзар егу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ғанына қарай аулау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Кітапхана мен клубтың ғимараттарында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– 180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70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Сырқат жалғыз басты қарт адамдарға күтіп жасауна (азық-түлік, дәрідәрмек сатып әперу, үй-жайды жиыстыру, бөлмелерді әктеу, еден сырлау, кір жуу, жеміс-көкөніс отырғызу, олардың арамшөптерін отау) көмек көрсету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етілген 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күтіп жасау (азық-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 дәрідәр-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сатып әперу, үй-жайды жиысты-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бөлмелерді әктеу, еден сырлау, кір жуу, 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отырғызу, олардың арамшөп-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отау)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азаматтар-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«Амангелді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Іс қағаздарын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көмектесу 180 өтініш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маттардың үйлерін қардан тазарту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түп ағаш отырғызу, 3 гүлзар егу, 2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сылау, ақтау, сырлау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нына қарай аулау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Зираттарды абаттандыруға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зират – 20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Шаруашылық кітаптарындағы жазуларын түзету үшін аула аралау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аула аралау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120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60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Мемлекеттік мерекелерге арналған спорттык шаралардың, мерей–той салтанаты мен шаралардың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«Бидайық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Жұмыспен қамту мәселесі бойынша және 18 жасқа дейінгі балалары бар отбасыларға мемлекеттік жәрдемақы тағайындау кезінде қажетті құжаттарды жинауға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қалыптастыру - 45 іс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нына қарай аулау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 - 1710 метр, 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- 20 дана, 3 дана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Мемлекеттік мерекелерге арналған спорттык шаралардың, мерей–той салтанаты мен шаралардың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мерей-той-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120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60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текше метр отын дайындау, 45 тонна көмір түсіру, қосалқы шаруашылық үшін 20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Шаруашылық кітаптарындағы жазуларын түзету үшін аула аралау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«Қаратерек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45 тонна көмір түсіру, қосалқы шаруашылық үшін 17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түп ағаш отырғызу, 2 гүлзар егу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Зираттарды абаттандыруға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зират – 120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Көң-қоқыс төгетін орындарды жинастыруына (қалдықтарды жинауды)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қоқыс төгетін орын – 140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180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60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Шаруашылық кітаптарындағы жазуларын түзету үшін аула аралау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88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«Қайрат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қағаздарын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көмектесу 200 өтініш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түп ағаш отырғызу, 2 гүлзар егу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Тұрғындардың аз қамтамасыз етілген жіктерін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30 тонна көмір түсіру, қосалқы шаруашылық үшін 15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«Қарасу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қағаздарын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көмектесу (200 өтініш)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- 20 дана, 3 дана 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керткішті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Зираттарды абаттандыруға көмек көрсету.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зират – 150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80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200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текше метр отын дайындау, 35 тонна көмір түсіру, қосалқы шаруашылық үшін 18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«Көктерек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- 20 дана, 3 дана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80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200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текше метр отын дайындау, 20 тонна көмір түсіру, қосалқы шаруашылық үшін 18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Шаруашылық кітаптарындағы жазуларын түзету үшін аула аралау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095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«Қулыкөл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120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160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- 20 дана, 3 дана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текше метр отын дайындау, 35 тонна көмір түсіру, қосалқы шаруашылық үшін 18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11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«Телжан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Мемлекеттік мерекелерге арналған спорттык шаралардың, мерей–той салтанаты мен шаралардың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40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120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кітаптарындағы жазуларын түзету үшін аула аралау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Мемлекеттік мерекелерге арналған спорттык шаралардың, мерей–той салтанаты мен шаралардың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-2 0 дана, 3 дана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Зираттарды абаттандыруға көмек көрсету.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зират – 120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Көң-қоқыс төгетін орындарды жинастыруына (қалдықтарды жинауды)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қоқыс төгетін орын – 170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«Ақбулақ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Аймақты абаттандыру мен көғалдандыруға көмек көрсету (ағаш отырғызу,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- 20 дана, 3 дана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Іс қағаздарын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көмектесу 200 өтініш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5.Сырқат жалғыз басты қарт адамдарға күтіп жасауына (азық-түлік, дәрідәрмек сатып әперу, үй-жайды жиыстыру, бөлмелерді әктеу, еден сырлау, кір жуу, жеміс-көкөніс отырғызу, олардың арамшөптерін отау)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 қамтамасыз етілген азаматтарына көмек көрсету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Зираттарды абаттандыруға көмек көрсету.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зират – 100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Кітапхана мен клубтың ғимараттарында ағымдағы жөндеу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– 80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– 190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Шаруашылық кітаптарындағы жазуларын түзету үшін аула аралау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35 тонна көмір түсіру, қосалқы шаруашылық үшін 18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Суландыру жұмыстарын, сондай-ақ көктемгі-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су тасқындарына байланысты жұмыстар жүргізуіне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(үш) 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маттардың үйлерін қардан тазарту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Мемлекеттік мерекелерге арналған спорттык шаралардың, мерей–той салтанаты мен шаралардың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«Кішкенекөл ауылдық округі әкімінің аппараты»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Сырқат жалғыз басты қарт адамдарға күтіп жасауына (азық-түлік, дәрідәрмек сатып әперу, үй-жайды жиыстыру, бөлмелерді әктеу, еден сырлау, кір жуу, жеміс-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отырғызу, олардың арамшөптерін отау)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аз қамтамасыз етілген азаматтарына көмек көрсету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Іс қағаздарын жүргізуге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көмектесу 200 өтініш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кітаптарындағы жазуларын түзету үшін аула аралау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 аула аралау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Шалғайдағы елді мекендерде тұратын тұрғындарды құжаттандыру жөніндегі ұйымдастыру жұмыстарына уақытша көмек көрсету (тұрғындарды төп құжаттандыру үшін қажетті құжаттарды жинауға және толтыруға көмектесу)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сұрау салуларды рәсімдеу, ай сайын 500 жеке істі құрастыру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Ауданның Мәдениет үйі ғимаратында ішкі тәртіпті сақтауға көмек көрсету (гардероб жұмысы жөнінде)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адамға арналған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Аймақты абаттандыру мен көғалдандыруға көмек көрсету (ағаштарды өтырғызу, гүлзар егу)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көлдердің жағалаула-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қоқыстан тазалау, ағаштарды отырғызу - 45 дана, 2 дана 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жарым-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ақтау, сырлау, сылау, дуалдарды ағарту және жөндеу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Қанғыбас иттерді мен мысықтарды аулауға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анықталға-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нына қарай аулау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Аз қамтамасыз отбасылардың балаларына ыстық тамақ даярлауның ұйымдастырылуына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 оқушыға ыстық тамақ даярлау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Қамту сұрақтар бойынша және мемлекеттік жәрдемақыларды тағайындау үшін қажетті мәліметтерді даярлауға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істі қалыптастыру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Көң-қоқыс төгетін орындарды жинастыруына (қалдықтарды жинауды)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қоқыс төгетін орын – 280 шаршы метр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Саябақтар мен бау-бақшаларды көріктендіру және қорғауға көмек көрсету (жеке меншік объектілерінен басқа)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2 саябақ – 1200 шаршы метр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сондай–ақ коммуналдық меншіктегі кәсіпорындарға және ауданның әлеуметтік–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тұрмыстық объектілеріне отындық ағаш, мал азығын дайындауға, көмір жеткізіп беріп, түсіруге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текше метр отын дайындау, 180 тонна көмір түсіру, қосалқы шаруашылық үшін 70 тонна азық дайындау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Мемлекеттік мерекелерге арналған спорттык шаралардың, мерей – той салтанаты мен шарал ардың дайындауына қатысу, алаңның аумағын қардан тазалау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салтанаттарды дайындау, алаңның аумағын қардан тазалау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министрлігінің Солтүстік Қазақстан облысының Әділет 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 Уәлиханов ауданының әділет басқармасы» мемлекеттік мекемесі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Мұрағаттық іс жүргізу, мұрағаттық істерді қалыптастыру, құжаттарды сақтауға өңдеу және дайындауға көмек көрсету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 (түскен құжаттама-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сұрыптау, желімдеу және тігу)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20 ақпандағы №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қаулысымен бекітілді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013"/>
        <w:gridCol w:w="3373"/>
        <w:gridCol w:w="3333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жұмыссызға еңбек ақы төлемінің мөлшерлері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тәртібі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апта жұмыс күні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Ашық ауада және қол күшінің салмағына байланысты жұмыстар (абаттандыру, қаланы тазалау, құрылыс және жөндеу жұмыстары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ең төменгі еңбек ақы төлемі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аптасы 40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8 сағат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күшінің салмағына байланысты емес және ғимаратын ішінде орындалатын жұмыстар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ең төменгі еңбек ақы төлемі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аптасы 40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8 сағат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