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0a6b4" w14:textId="4f0a6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жылы Солтүстік Қазақстан облысы Шал ақын ауданында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аудандық әкімдігінің 2013 жылғы 5 ақпандағы N 22 қаулысы. Солтүстік Қазақстан облысының Әділет департаментінде 2013 жылғы 5 наурызда N 2203 болып тіркелді. Күші жойылды - Солтүстік Қазақстан облысы Шал ақын аудандық әкімдігінің 2014 жылғы 19 наурыздағы N 47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Шал ақын аудандық әкімдігінің 19.03.2014 N 47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2007 жылғы 15 мамырдағы Еңбек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қаңтарындағы «Халықты жұмыспен қамту туралы» Заңының 7-бабы </w:t>
      </w:r>
      <w:r>
        <w:rPr>
          <w:rFonts w:ascii="Times New Roman"/>
          <w:b w:val="false"/>
          <w:i w:val="false"/>
          <w:color w:val="000000"/>
          <w:sz w:val="28"/>
        </w:rPr>
        <w:t>5) тармақшасына</w:t>
      </w:r>
      <w:r>
        <w:rPr>
          <w:rFonts w:ascii="Times New Roman"/>
          <w:b w:val="false"/>
          <w:i w:val="false"/>
          <w:color w:val="000000"/>
          <w:sz w:val="28"/>
        </w:rPr>
        <w:t>, «Халықты жұмыспен қамту туралы» Қазақстан Республикасының 2001 жылғы 23 қаңтарындағы Заңын іске асыру жөніндегі шаралар туралы» Қазақстан Республикасы Үкіметінің 2001 жылғы 19 маусымдағы № 836 </w:t>
      </w:r>
      <w:r>
        <w:rPr>
          <w:rFonts w:ascii="Times New Roman"/>
          <w:b w:val="false"/>
          <w:i w:val="false"/>
          <w:color w:val="000000"/>
          <w:sz w:val="28"/>
        </w:rPr>
        <w:t>қаулысына</w:t>
      </w:r>
      <w:r>
        <w:rPr>
          <w:rFonts w:ascii="Times New Roman"/>
          <w:b w:val="false"/>
          <w:i w:val="false"/>
          <w:color w:val="000000"/>
          <w:sz w:val="28"/>
        </w:rPr>
        <w:t xml:space="preserve"> сәйкес, қоғамдық жұмыстарға жұмыссыз азаматтарды бөлуді тәртіпке салу мақсатында, Солтүстік Қазақстан облысы Шал ақын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2013 жылға Солтүстік Қазақстан облысы Шал ақын ауданында қоғамдық жұмыстар ұйымдастырылсын.</w:t>
      </w:r>
      <w:r>
        <w:br/>
      </w:r>
      <w:r>
        <w:rPr>
          <w:rFonts w:ascii="Times New Roman"/>
          <w:b w:val="false"/>
          <w:i w:val="false"/>
          <w:color w:val="000000"/>
          <w:sz w:val="28"/>
        </w:rPr>
        <w:t>
</w:t>
      </w:r>
      <w:r>
        <w:rPr>
          <w:rFonts w:ascii="Times New Roman"/>
          <w:b w:val="false"/>
          <w:i w:val="false"/>
          <w:color w:val="000000"/>
          <w:sz w:val="28"/>
        </w:rPr>
        <w:t>
      2. Қосымшаға сәйкес, 2013 жылға арналған қаржыландыру көздері және қоса берілген қоғамдық жұмыс көлемі, түрлері, ұйымдар </w:t>
      </w:r>
      <w:r>
        <w:rPr>
          <w:rFonts w:ascii="Times New Roman"/>
          <w:b w:val="false"/>
          <w:i w:val="false"/>
          <w:color w:val="000000"/>
          <w:sz w:val="28"/>
        </w:rPr>
        <w:t>Тізбесі</w:t>
      </w:r>
      <w:r>
        <w:rPr>
          <w:rFonts w:ascii="Times New Roman"/>
          <w:b w:val="false"/>
          <w:i w:val="false"/>
          <w:color w:val="000000"/>
          <w:sz w:val="28"/>
        </w:rPr>
        <w:t xml:space="preserve"> (бұдан әрі мәтін бойынша-Тізбе) бекітілсін.</w:t>
      </w:r>
      <w:r>
        <w:br/>
      </w:r>
      <w:r>
        <w:rPr>
          <w:rFonts w:ascii="Times New Roman"/>
          <w:b w:val="false"/>
          <w:i w:val="false"/>
          <w:color w:val="000000"/>
          <w:sz w:val="28"/>
        </w:rPr>
        <w:t>
</w:t>
      </w:r>
      <w:r>
        <w:rPr>
          <w:rFonts w:ascii="Times New Roman"/>
          <w:b w:val="false"/>
          <w:i w:val="false"/>
          <w:color w:val="000000"/>
          <w:sz w:val="28"/>
        </w:rPr>
        <w:t>
      3. «Солтүстік Қазақстан облысы Шал ақын ауданының жұмыспен қамту және әлеуметтік бағдарламалар бөлімі» мемлекеттік мекемесі бекітілген Тізбеге сәйкес қоғамдық жұмыстарға жұмыссыз азаматтарды жіберуді жүзеге асырсын.</w:t>
      </w:r>
      <w:r>
        <w:br/>
      </w:r>
      <w:r>
        <w:rPr>
          <w:rFonts w:ascii="Times New Roman"/>
          <w:b w:val="false"/>
          <w:i w:val="false"/>
          <w:color w:val="000000"/>
          <w:sz w:val="28"/>
        </w:rPr>
        <w:t>
</w:t>
      </w:r>
      <w:r>
        <w:rPr>
          <w:rFonts w:ascii="Times New Roman"/>
          <w:b w:val="false"/>
          <w:i w:val="false"/>
          <w:color w:val="000000"/>
          <w:sz w:val="28"/>
        </w:rPr>
        <w:t>
      4. Қоғамдық жұмыстарға сұраныс пен ұсыныс анықталсын:</w:t>
      </w:r>
      <w:r>
        <w:br/>
      </w:r>
      <w:r>
        <w:rPr>
          <w:rFonts w:ascii="Times New Roman"/>
          <w:b w:val="false"/>
          <w:i w:val="false"/>
          <w:color w:val="000000"/>
          <w:sz w:val="28"/>
        </w:rPr>
        <w:t>
      жұмыс орын қажеттілігіне өтінім бергендер санында - 167 адам;</w:t>
      </w:r>
      <w:r>
        <w:br/>
      </w:r>
      <w:r>
        <w:rPr>
          <w:rFonts w:ascii="Times New Roman"/>
          <w:b w:val="false"/>
          <w:i w:val="false"/>
          <w:color w:val="000000"/>
          <w:sz w:val="28"/>
        </w:rPr>
        <w:t xml:space="preserve">
      жұмыс орын қажеттілігі бекітілгендер санында – 167 адам. </w:t>
      </w:r>
      <w:r>
        <w:br/>
      </w:r>
      <w:r>
        <w:rPr>
          <w:rFonts w:ascii="Times New Roman"/>
          <w:b w:val="false"/>
          <w:i w:val="false"/>
          <w:color w:val="000000"/>
          <w:sz w:val="28"/>
        </w:rPr>
        <w:t>
</w:t>
      </w:r>
      <w:r>
        <w:rPr>
          <w:rFonts w:ascii="Times New Roman"/>
          <w:b w:val="false"/>
          <w:i w:val="false"/>
          <w:color w:val="000000"/>
          <w:sz w:val="28"/>
        </w:rPr>
        <w:t>
      5. Қоғамдық қызметкерлердің жалақысы «2013-2015 жылдарға арналған республикалық бюджет туралы» Қазақстан Республикасының 2012 жылғы 23 қарашадағы </w:t>
      </w:r>
      <w:r>
        <w:rPr>
          <w:rFonts w:ascii="Times New Roman"/>
          <w:b w:val="false"/>
          <w:i w:val="false"/>
          <w:color w:val="000000"/>
          <w:sz w:val="28"/>
        </w:rPr>
        <w:t>Заңына</w:t>
      </w:r>
      <w:r>
        <w:rPr>
          <w:rFonts w:ascii="Times New Roman"/>
          <w:b w:val="false"/>
          <w:i w:val="false"/>
          <w:color w:val="000000"/>
          <w:sz w:val="28"/>
        </w:rPr>
        <w:t xml:space="preserve"> сәйкес, ең төменгі жалақы көлемінде орнатылсын. Қоғамдық жұмыстардың ұйымдастырылуын қаржыландыру жергілікті бюджет қаражатынан жүзеге асырылады.</w:t>
      </w:r>
      <w:r>
        <w:br/>
      </w:r>
      <w:r>
        <w:rPr>
          <w:rFonts w:ascii="Times New Roman"/>
          <w:b w:val="false"/>
          <w:i w:val="false"/>
          <w:color w:val="000000"/>
          <w:sz w:val="28"/>
        </w:rPr>
        <w:t>
</w:t>
      </w:r>
      <w:r>
        <w:rPr>
          <w:rFonts w:ascii="Times New Roman"/>
          <w:b w:val="false"/>
          <w:i w:val="false"/>
          <w:color w:val="000000"/>
          <w:sz w:val="28"/>
        </w:rPr>
        <w:t>
      6. Қоғамдық жұмыстардың шарттары екі демалыс күнмен (сенбі, жексенбі) ұзақтығы 5 күн жұмыс аптасы, сегіз сағаттық жұмыс күн, түскі үзіліс 1 сағат. Жұмыс беруші мен қызметкер арасында жасалатын еңбек шарттарына сүйене отырып, еңбек шартымен қарастырылған, жұмыс уақытының икемді нысаны қолданылады. Жылдың суық мезгілінде ашық ауада немесе жабық жылытылмайтын бөлмелерде жұмыс істейтін, сонымен қатар тиеу – түсіру жұмыстарында жұмыс істейтін қызметкерлерге жұмыс уақытына кіретін демалу және жылыну үшін арнайы үзіліс беріледі. Жұмыс беруші жұмысшылардың демалуы және жылынуы үшін бөлмені жабдықтауды қамтамасыз етуге міндетті.</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Солтүстік Қазақстан облысы Шал ақын ауданы әкімінің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
      8. Осы қаулы алғашқы ресми жарияланған күнінен кейін күнтізбелік он күн откен соң қолданысқа енгізіледі.</w:t>
      </w:r>
    </w:p>
    <w:bookmarkEnd w:id="1"/>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Шал ақын ауданының әкімі                   М. Омаров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Әділет министрлігі</w:t>
      </w:r>
      <w:r>
        <w:br/>
      </w:r>
      <w:r>
        <w:rPr>
          <w:rFonts w:ascii="Times New Roman"/>
          <w:b w:val="false"/>
          <w:i w:val="false"/>
          <w:color w:val="000000"/>
          <w:sz w:val="28"/>
        </w:rPr>
        <w:t>
</w:t>
      </w: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бойынша сот актілерін орындау</w:t>
      </w:r>
      <w:r>
        <w:br/>
      </w:r>
      <w:r>
        <w:rPr>
          <w:rFonts w:ascii="Times New Roman"/>
          <w:b w:val="false"/>
          <w:i w:val="false"/>
          <w:color w:val="000000"/>
          <w:sz w:val="28"/>
        </w:rPr>
        <w:t>
</w:t>
      </w:r>
      <w:r>
        <w:rPr>
          <w:rFonts w:ascii="Times New Roman"/>
          <w:b w:val="false"/>
          <w:i/>
          <w:color w:val="000000"/>
          <w:sz w:val="28"/>
        </w:rPr>
        <w:t>      комитеті Шал ақын ауданының</w:t>
      </w:r>
      <w:r>
        <w:br/>
      </w:r>
      <w:r>
        <w:rPr>
          <w:rFonts w:ascii="Times New Roman"/>
          <w:b w:val="false"/>
          <w:i w:val="false"/>
          <w:color w:val="000000"/>
          <w:sz w:val="28"/>
        </w:rPr>
        <w:t>
</w:t>
      </w:r>
      <w:r>
        <w:rPr>
          <w:rFonts w:ascii="Times New Roman"/>
          <w:b w:val="false"/>
          <w:i/>
          <w:color w:val="000000"/>
          <w:sz w:val="28"/>
        </w:rPr>
        <w:t>      аумақтық бөлімі» бөлім</w:t>
      </w:r>
      <w:r>
        <w:br/>
      </w:r>
      <w:r>
        <w:rPr>
          <w:rFonts w:ascii="Times New Roman"/>
          <w:b w:val="false"/>
          <w:i w:val="false"/>
          <w:color w:val="000000"/>
          <w:sz w:val="28"/>
        </w:rPr>
        <w:t>
</w:t>
      </w:r>
      <w:r>
        <w:rPr>
          <w:rFonts w:ascii="Times New Roman"/>
          <w:b w:val="false"/>
          <w:i/>
          <w:color w:val="000000"/>
          <w:sz w:val="28"/>
        </w:rPr>
        <w:t>      филиалының бастығы –</w:t>
      </w:r>
      <w:r>
        <w:br/>
      </w:r>
      <w:r>
        <w:rPr>
          <w:rFonts w:ascii="Times New Roman"/>
          <w:b w:val="false"/>
          <w:i w:val="false"/>
          <w:color w:val="000000"/>
          <w:sz w:val="28"/>
        </w:rPr>
        <w:t>
</w:t>
      </w:r>
      <w:r>
        <w:rPr>
          <w:rFonts w:ascii="Times New Roman"/>
          <w:b w:val="false"/>
          <w:i/>
          <w:color w:val="000000"/>
          <w:sz w:val="28"/>
        </w:rPr>
        <w:t>      аға сот орындаушысы                        М.С. Байтеленов</w:t>
      </w:r>
      <w:r>
        <w:br/>
      </w:r>
      <w:r>
        <w:rPr>
          <w:rFonts w:ascii="Times New Roman"/>
          <w:b w:val="false"/>
          <w:i w:val="false"/>
          <w:color w:val="000000"/>
          <w:sz w:val="28"/>
        </w:rPr>
        <w:t>
</w:t>
      </w:r>
      <w:r>
        <w:rPr>
          <w:rFonts w:ascii="Times New Roman"/>
          <w:b w:val="false"/>
          <w:i/>
          <w:color w:val="000000"/>
          <w:sz w:val="28"/>
        </w:rPr>
        <w:t>      2013 жыл 5 ақпан</w:t>
      </w:r>
    </w:p>
    <w:bookmarkStart w:name="z10" w:id="2"/>
    <w:p>
      <w:pPr>
        <w:spacing w:after="0"/>
        <w:ind w:left="0"/>
        <w:jc w:val="both"/>
      </w:pPr>
      <w:r>
        <w:rPr>
          <w:rFonts w:ascii="Times New Roman"/>
          <w:b w:val="false"/>
          <w:i w:val="false"/>
          <w:color w:val="000000"/>
          <w:sz w:val="28"/>
        </w:rPr>
        <w:t>
Шал ақын ауданы әкімдігінің</w:t>
      </w:r>
      <w:r>
        <w:br/>
      </w:r>
      <w:r>
        <w:rPr>
          <w:rFonts w:ascii="Times New Roman"/>
          <w:b w:val="false"/>
          <w:i w:val="false"/>
          <w:color w:val="000000"/>
          <w:sz w:val="28"/>
        </w:rPr>
        <w:t>
2013 жылғы ақпандағы № 5 қаулысына</w:t>
      </w:r>
      <w:r>
        <w:br/>
      </w:r>
      <w:r>
        <w:rPr>
          <w:rFonts w:ascii="Times New Roman"/>
          <w:b w:val="false"/>
          <w:i w:val="false"/>
          <w:color w:val="000000"/>
          <w:sz w:val="28"/>
        </w:rPr>
        <w:t>
қосымша</w:t>
      </w:r>
    </w:p>
    <w:bookmarkEnd w:id="2"/>
    <w:bookmarkStart w:name="z11" w:id="3"/>
    <w:p>
      <w:pPr>
        <w:spacing w:after="0"/>
        <w:ind w:left="0"/>
        <w:jc w:val="left"/>
      </w:pPr>
      <w:r>
        <w:rPr>
          <w:rFonts w:ascii="Times New Roman"/>
          <w:b/>
          <w:i w:val="false"/>
          <w:color w:val="000000"/>
        </w:rPr>
        <w:t xml:space="preserve"> 
2013 жылға арналған қаржыландыру көзі және қоғамдық жұмыс көлемдері, түрлері, ұйымдар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2587"/>
        <w:gridCol w:w="3018"/>
        <w:gridCol w:w="3163"/>
        <w:gridCol w:w="1150"/>
        <w:gridCol w:w="1150"/>
        <w:gridCol w:w="1438"/>
      </w:tblGrid>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с</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атауы</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Төленетін қоғамдық жұмыс түрлері</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көлемі</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r>
              <w:br/>
            </w:r>
            <w:r>
              <w:rPr>
                <w:rFonts w:ascii="Times New Roman"/>
                <w:b w:val="false"/>
                <w:i w:val="false"/>
                <w:color w:val="000000"/>
                <w:sz w:val="20"/>
              </w:rPr>
              <w:t>
</w:t>
            </w:r>
            <w:r>
              <w:rPr>
                <w:rFonts w:ascii="Times New Roman"/>
                <w:b w:val="false"/>
                <w:i w:val="false"/>
                <w:color w:val="000000"/>
                <w:sz w:val="20"/>
              </w:rPr>
              <w:t>дар</w:t>
            </w:r>
            <w:r>
              <w:br/>
            </w:r>
            <w:r>
              <w:rPr>
                <w:rFonts w:ascii="Times New Roman"/>
                <w:b w:val="false"/>
                <w:i w:val="false"/>
                <w:color w:val="000000"/>
                <w:sz w:val="20"/>
              </w:rPr>
              <w:t>
</w:t>
            </w:r>
            <w:r>
              <w:rPr>
                <w:rFonts w:ascii="Times New Roman"/>
                <w:b w:val="false"/>
                <w:i w:val="false"/>
                <w:color w:val="000000"/>
                <w:sz w:val="20"/>
              </w:rPr>
              <w:t>саны</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w:t>
            </w:r>
            <w:r>
              <w:br/>
            </w:r>
            <w:r>
              <w:rPr>
                <w:rFonts w:ascii="Times New Roman"/>
                <w:b w:val="false"/>
                <w:i w:val="false"/>
                <w:color w:val="000000"/>
                <w:sz w:val="20"/>
              </w:rPr>
              <w:t>
</w:t>
            </w:r>
            <w:r>
              <w:rPr>
                <w:rFonts w:ascii="Times New Roman"/>
                <w:b w:val="false"/>
                <w:i w:val="false"/>
                <w:color w:val="000000"/>
                <w:sz w:val="20"/>
              </w:rPr>
              <w:t>дық</w:t>
            </w:r>
            <w:r>
              <w:br/>
            </w:r>
            <w:r>
              <w:rPr>
                <w:rFonts w:ascii="Times New Roman"/>
                <w:b w:val="false"/>
                <w:i w:val="false"/>
                <w:color w:val="000000"/>
                <w:sz w:val="20"/>
              </w:rPr>
              <w:t>
</w:t>
            </w: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тардың</w:t>
            </w:r>
            <w:r>
              <w:br/>
            </w:r>
            <w:r>
              <w:rPr>
                <w:rFonts w:ascii="Times New Roman"/>
                <w:b w:val="false"/>
                <w:i w:val="false"/>
                <w:color w:val="000000"/>
                <w:sz w:val="20"/>
              </w:rPr>
              <w:t>
</w:t>
            </w:r>
            <w:r>
              <w:rPr>
                <w:rFonts w:ascii="Times New Roman"/>
                <w:b w:val="false"/>
                <w:i w:val="false"/>
                <w:color w:val="000000"/>
                <w:sz w:val="20"/>
              </w:rPr>
              <w:t>ұзақ-</w:t>
            </w:r>
            <w:r>
              <w:br/>
            </w:r>
            <w:r>
              <w:rPr>
                <w:rFonts w:ascii="Times New Roman"/>
                <w:b w:val="false"/>
                <w:i w:val="false"/>
                <w:color w:val="000000"/>
                <w:sz w:val="20"/>
              </w:rPr>
              <w:t>
</w:t>
            </w:r>
            <w:r>
              <w:rPr>
                <w:rFonts w:ascii="Times New Roman"/>
                <w:b w:val="false"/>
                <w:i w:val="false"/>
                <w:color w:val="000000"/>
                <w:sz w:val="20"/>
              </w:rPr>
              <w:t>тығы</w:t>
            </w:r>
            <w:r>
              <w:br/>
            </w:r>
            <w:r>
              <w:rPr>
                <w:rFonts w:ascii="Times New Roman"/>
                <w:b w:val="false"/>
                <w:i w:val="false"/>
                <w:color w:val="000000"/>
                <w:sz w:val="20"/>
              </w:rPr>
              <w:t>
</w:t>
            </w:r>
            <w:r>
              <w:rPr>
                <w:rFonts w:ascii="Times New Roman"/>
                <w:b w:val="false"/>
                <w:i w:val="false"/>
                <w:color w:val="000000"/>
                <w:sz w:val="20"/>
              </w:rPr>
              <w:t>(ай-</w:t>
            </w:r>
            <w:r>
              <w:br/>
            </w:r>
            <w:r>
              <w:rPr>
                <w:rFonts w:ascii="Times New Roman"/>
                <w:b w:val="false"/>
                <w:i w:val="false"/>
                <w:color w:val="000000"/>
                <w:sz w:val="20"/>
              </w:rPr>
              <w:t>
</w:t>
            </w:r>
            <w:r>
              <w:rPr>
                <w:rFonts w:ascii="Times New Roman"/>
                <w:b w:val="false"/>
                <w:i w:val="false"/>
                <w:color w:val="000000"/>
                <w:sz w:val="20"/>
              </w:rPr>
              <w:t>лар)</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w:t>
            </w:r>
            <w:r>
              <w:br/>
            </w:r>
            <w:r>
              <w:rPr>
                <w:rFonts w:ascii="Times New Roman"/>
                <w:b w:val="false"/>
                <w:i w:val="false"/>
                <w:color w:val="000000"/>
                <w:sz w:val="20"/>
              </w:rPr>
              <w:t>
</w:t>
            </w:r>
            <w:r>
              <w:rPr>
                <w:rFonts w:ascii="Times New Roman"/>
                <w:b w:val="false"/>
                <w:i w:val="false"/>
                <w:color w:val="000000"/>
                <w:sz w:val="20"/>
              </w:rPr>
              <w:t>ландыру көздері</w:t>
            </w:r>
          </w:p>
        </w:tc>
      </w:tr>
      <w:tr>
        <w:trPr>
          <w:trHeight w:val="30" w:hRule="atLeast"/>
        </w:trPr>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әкімінің аппараты» мемлекеттік мекемесі</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Тұрмыстық шаруашылық ұйымдарына қалалардың, елді мекендердің аулаларын жинауға көмек көрсету.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Ескерткіш маңын, орталық алаңды қоқыстан жинау – 3790 шаршы метр, көшелерді қоқыстардан жинау - 20000 метр, қалаға кіре беріс – 40000 метр, 6 дана ескерткіштерді жарым-жарты ақтау, сырлау, сылау, кішкене қоршауларды жөндеу – 100 метр, ағаштарды әқтау- 1000 дана, діңгектерді ақтау – 1000 дана, қала көшесі жол бойын шауып тастау - 20000 метр, ағаштарды кесу - 1000 дана.</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Мелиоративтік жұмыстар, сондай-ақ көктемгі-күзгі су тасқындарына байланысты жұмыстарды жүргізу.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ағатын трубаларды, көшедегі траншеяларды қардан тазалау-500 метр, топырақты қаптармен дайындау-3000 дана.</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Елді мекендер аймақтарының экологиялық сауықтыруы (ағаш отырғызу, гүлшаттар егу), орман шаруашылығын сақтау және жетілдіру, қаңғырма жануарларды аулау.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Гүлшаттар дайындау, гүл отырғызу, суару, арам шөбін жұлу – 500 шаршы метр. Қаңғырма иттерді мүмкіндігінше аулау.</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Спорттық іс-шараларды дайындауға қатысу, соның ішінде мұз қалашықтарын салудағы қосалқы жұмыстарды да орындау.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Киіз үйді орнату, орталық алаңды қоқыстан және қардан тазалау – 200 шаршы метр, спорттық іс-шаралар, мерейтой салтанаттар және мемлекеттік мерекесіне арналған іс-шараларды даярлауға көмек көрсету. Мүсіндер үшін қарды жәшіктерге құю және дайындау – 16 дана.</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Республикалық және аймақтық қоғамдық науқандарды жүргізуге қатысу (сауалнама жүргізу, халық санағы, халықты жұмыспен қамту және әлеуметтік қорғау мәселелері жөніндегі статистикалық тексеріс).</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2600 - үй басын аралау.</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Халықтың аз қамтамасыз етілген және жалғызбасты қарттар, жаңадан қоныс аударған оралмандар, сондай-ақ қала мен аудандардың әлеуметтік-тұрмыстық мәдениет объектілері үшін отын дайындауға, көмірді жеткізуге және түсіруге көмек көрсету.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кесу, жару, тасу, жинау – 36 кубтық метр отын, көмір жинау – 5 тонна.</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7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Саябақтарды, скверлерді, зираттарды, қоқыс тастайтйн жерлерді көгалдандыру, соның ішінде қоқыс жинауды ұйымдастыру.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Зират аумағын қоқыстан жинау – 2000 шаршы метр, парктерді көркейту - 2000 шаршы метр, көшедегі қоқыстарды жинау - 2000 шаршы метр.</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Қала әкімшілігінің ғимаратын жөндеуге көмек көрсету.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бөлмелерін ағарту, сырлау – 1900 шаршы метр</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258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обылысы сот актілерін орындау департаментінің Шал ақын аудандық территориялық бөлім» филиалы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Ағымдағы және мұрағаттық құжаттармен жұмысқа өнімді тігуге, хаттамаларды әкелуге көмектесу.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дана хаттама.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жұмыспен қамту және әлеуметтік бағдарламалар бөлімі» мемлекеттік мекемесі</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1.Іс жүргізу жұмысына көмек көрсету.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құжатты өңдеу.</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«Аютас селолық округі әкімінің аппараты» мемлекеттік мекемесі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 аймақтарының экологиялық сауықтыруы (ағаш отырғызу, гүлшаттар егу), орман шаруашылығын сақтау және жетілдіру, қаңғырма жануарларды аулау.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Гүлшаттар дайындау, гүл отырғызу, суару, арам шөбін жұлу – 100 шаршы метр. Қаңғырма иттерді мүмкіндігінше аулау.</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Спорттық іс-шараларды дайындауға қатысу, соның ішінде мұз қалашықтарын салудағы қосалқы жұмыстарды да орындау.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іс-шаралар, мерейтой салтанаттар және мемлекеттік мерекесіне арналған іс-шараларды даярлауға көмек көрсету. Мүсіндер үшін қарды жәшіктерге құю және дайындау – 5 дана.</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Республикалық және аймақтық қоғамдық науқандарды жүргізуге қатысу (сауалнама жүргізу, халық санағы, халықты жұмыспен қамту және әлеуметтік қорғау мәселелері жөніндегі статистикалық тексеріс).</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730 - үй басын аралау.</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Халықтың аз қамтамасыз етілген және жалғызбасты қарттар, жаңадан қоныс аударған оралмандар, сондай-ақ қала мен аудандардың әлеуметтік-тұрмыстық мәдениет объектілері үшін отын дайындауға, көмірді жеткізуге және түсіруге көмек көрсету.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кесу, жару, тасу, жинау – 20 кубтық метр отын, көмір жинау – 3 тонна.</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Саябақтарды, скверлерді, зираттарды, қоқыс тастайтйн жерлерді көгалдандыру, соның ішінде қоқыс жинауды ұйымдастыру.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Зират аумағын қоқыстан жинау – 500 шаршы метр.</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Селолық округ әкімшілігінің ғимаратын жөндеуге көмек көрсету.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бөлмелерін ағарту, сырлау – 1200 шаршы метр.</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«Афанасьев селолық округі әкімінің аппараты» мемлекеттік мекемесі</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 аймақтарының экологиялық сауықтыруы (ағаш отырғызу, гүлшаттар егу), орман шаруашылығын сақтау және жетілдіру, қаңғырма жануарларды аулау.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Гүлшаттар дайындау, гүл отырғызу, суару, арам шөбін жұлу – 100 шаршы метр. Қаңғырма иттерді мүмкіндігінше аулау.</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Спорттық іс-шараларды дайындауға қатысу, соның ішінде мұз қалашықтарын салудағы қосалқы жұмыстарды да орындау.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іс-шаралар, мерейтой салтанаттар және мемлекеттік мерекесіне арналған іс-шараларды даярлауға көмек көрсету. Мүсіндер үшін қарды жәшіктерге құю және дайындау – 3 дана.</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Республикалық және аймақтық қоғамдық науқандарды жүргізуге қатысу (сауалнама жүргізу, халық санағы, халықты жұмыспен қамту және әлеуметтік қорғау мәселелері жөніндегі статистикалық тексеріс).</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 үй басын аралау</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Халықтың аз қамтамасыз етілген және жалғызбасты қарттар, жаңадан қоныс аударған оралмандар, сондай-ақ қала мен аудандардың әлеуметтік-тұрмыстық мәдениет объектілері үшін отын дайындауға, көмірді жеткізуге және түсіруге көмек көрсету.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кесу, жару, тасу, жинау – 20 кубтық метр отын, көмір жинау – 3 тонна.</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Саябақтарды, скверлерді, зираттарды, қоқыс тастайтйн жерлерді көгалдандыру, соның ішінде қоқыс жинауды ұйымдастыру.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Зират аумағын қоқыстан жинау – 500 шаршы метр.</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Селолық округ әкімшілігінің ғимаратын жөндеуге көмек көрсету.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бөлмелерін ағарту, сырлау – 1200 шаршы метр.</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«Городецк селолық округі әкімінің аппараты» мемлекеттік мекемесі</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 аймақтарының экологиялық сауықтыруы (ағаш отырғызу, гүлшаттар егу), орман шаруашылығын сақтау және жетілдіру, қаңғырма жануарларды аулау.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Гүлшаттар дайындау, гүл отырғызу, суару, арам шөбін жұлу – 100 шаршы метр. Қаңғырма иттерді мүмкіндігінше аулау.</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Спорттық іс-шараларды дайындауға қатысу, соның ішінде мұз қалашықтарын салудағы қосалқы жұмыстарды да орындау.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іс-шаралар, мерейтой салтанаттар және мемлекеттік мерекесіне арналған іс-шараларды даярлауға көмек көрсету. Мүсіндер үшін қарды жәшіктерге құю және дайындау – 3 дана</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Республикалық және аймақтық қоғамдық науқандарды жүргізуге қатысу (сауалнама жүргізу, халық санағы, халықты жұмыспен қамту және әлеуметтік қорғау мәселелері жөніндегі статистикалық тексеріс).</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 үй басын аралау.</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Халықтың аз қамтамасыз етілген және жалғызбасты қарттар, жаңадан қоныс аударған оралмандар, сондай-ақ қала мен аудандардың әлеуметтік-тұрмыстық мәдениет объектілері үшін отын дайындауға, көмірді жеткізуге және түсіруге көмек көрсету.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кесу, жару, тасу, жинау – 20 кубтық метр отын, көмір жинау – 3 тонна.</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Саябақтарды, скверлерді, зираттарды, қоқыс тастайтйн жерлерді көгалдандыру, соның ішінде қоқыс жинауды ұйымдастыру.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Зират аумағын қоқыстан жинау – 500 шаршы метр.</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Селолық округ әкімшілігінің ғимаратын жөндеуге көмек көрсету.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бөлмелерін ағарту, сырлау – 1200 шаршы метр.</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селолық округі әкімінің аппараты» мемлекеттік мекемесі</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 аймақтарының экологиялық сауықтыруы (ағаш отырғызу, гүлшаттар егу), орман шаруашылығын сақтау және жетілдіру, қаңғырма жануарларды аулау.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Гүлшаттар дайындау, гүл отырғызу, суару, арам шөбін жұлу – 100 шаршы метр. Қаңғырма иттерді мүмкіндігінше аулау.</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Спорттық іс-шараларды дайындауға қатысу, соның ішінде мұз қалашықтарын салудағы қосалқы жұмыстарды да орындау.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іс-шаралар, мерейтой салтанаттар және мемлекеттік мерекесіне арналған іс-шараларды даярлауға көмек көрсету. Мүсіндер үшін қарды жәшіктерге құю және дайындау – 3 дана.</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Республикалық және аймақтық қоғамдық науқандарды жүргізуге қатысу (сауалнама жүргізу, халық санағы, халықты жұмыспен қамту және әлеуметтік қорғау мәселелері жөніндегі статистикалық тексеріс).</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 үй басын аралау.</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Халықтың аз қамтамасыз етілген және жалғызбасты қарттар, жаңадан қоныс аударған оралмандар, сондай-ақ қала мен аудандардың әлеуметтік-тұрмыстық мәдениет объектілері үшін отын дайындауға, көмірді жеткізуге және түсіруге көмек көрсету.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кесу, жару, тасу, жинау – 20 кубтық метр отын, көмір жинау – 3 тонна.</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Саябақтарды, скверлерді, зираттарды, қоқыс тастайтйн жерлерді көгалдандыру, соның ішінде қоқыс жинауды ұйымдастыру.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Зират аумағын қоқыстан жинау – 500 шаршы метр.</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Селолық округ әкімшілігінің ғимаратын жөндеуге көмек көрсету.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бөлмелерін ағарту, сырлау – 1200 шаршы метр.</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«Кривощеков селолық округі әкімінің аппараты» мемлекеттік мекемесі</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 аймақтарының экологиялық сауықтыруы (ағаш отырғызу, гүлшаттар егу), орман шаруашылығын сақтау және жетілдіру, қаңғырма жануарларды аулау.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Гүлшаттар дайындау, гүл отырғызу, суару, арам шөбін жұлу – 100 шаршы метр. Қаңғырма иттерді мүмкіндігінше аулау.</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Спорттық іс-шараларды дайындауға қатысу, соның ішінде мұз қалашықтарын салудағы қосалқы жұмыстарды да орындау.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іс-шаралар, мерейтой салтанаттар және мемлекеттік мерекесіне арналған іс-шараларды даярлауға көмек көрсету. Мүсіндер үшін қарды жәшіктерге құю және дайындау – 3 дана.</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Республикалық және аймақтық қоғамдық науқандарды жүргізуге қатысу (сауалнама жүргізу, халық санағы, халықты жұмыспен қамту және әлеуметтік қорғау мәселелері жөніндегі статистикалық тексеріс).</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 үй басын аралау.</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Халықтың аз қамтамасыз етілген және жалғызбасты қарттар, жаңадан қоныс аударған оралмандар, сондай-ақ қала мен аудандардың әлеуметтік-тұрмыстық мәдениет объектілері үшін отын дайындауға, көмірді жеткізуге және түсіруге көмек көрсету.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кесу, жару, тасу, жинау – 20 кубтық метр отын, көмір жинау – 3 тонна.</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Саябақтарды, скверлерді, зираттарды, қоқыс тастайтйн жерлерді көгалдандыру, соның ішінде қоқыс жинауды ұйымдастыру.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Зират аумағын қоқыстан жинау – 500 шаршы метр.</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Селолық округ әкімшілігінің ғимаратын жөндеуге көмек көрсету.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бөлмелерін ағарту, сырлау – 1200 шаршы метр.</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«Октябрьский селолық округі әкімінің аппараты» мемлекеттік мекемесі</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 аймақтарының экологиялық сауықтыруы (ағаш отырғызу, гүлшаттар егу), орман шаруашылығын сақтау және жетілдіру, қаңғырма жануарларды аулау.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Гүлшаттар дайындау, гүл отырғызу, суару, арам шөбін жұлу – 100 шаршы метр. Қаңғырма иттерді мүмкіндігінше аулау.</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Спорттық іс-шараларды дайындауға қатысу, соның ішінде мұз қалашықтарын салудағы қосалқы жұмыстарды да орындау.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іс-шаралар, мерейтой салтанаттар және мемлекеттік мерекесіне арналған іс-шараларды даярлауға көмек көрсету. Мүсіндер үшін қарды жәшіктерге құю және дайындау – 3 дана.</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Республикалық және аймақтық қоғамдық науқандарды жүргізуге қатысу (сауалнама жүргізу, халық санағы, халықты жұмыспен қамту және әлеуметтік қорғау мәселелері жөніндегі статистикалық тексеріс).</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 үй басын аралау.</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Халықтың аз қамтамасыз етілген және жалғызбасты қарттар, жаңадан қоныс аударған оралмандар, сондай-ақ қала мен аудандардың әлеуметтік-тұрмыстық мәдениет объектілері үшін отын дайындауға, көмірді жеткізуге және түсіруге көмек көрсету.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кесу, жару, тасу, жинау – 15 кубтық метр отын, көмір жинау – 1 тонна.</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Саябақтарды, скверлерді, зираттарды, қоқыс тастайтйн жерлерді көгалдандыру, соның ішінде қоқыс жинауды ұйымдастыру.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Зират аумағын қоқыстан жинау – 500 шаршы метр.</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Селолық округ әкімшілігінің ғимаратын жөндеуге көмек көрсету.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бөлмелерін ағарту, сырлау – 1200 шаршы метр.</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«Приишим селолық округі әкімінің аппарты» мемлекеттік мекемесі</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Елді мекендер аймақтарының экологиялық сауықтыруы (ағаш отырғызу, гүлшаттар егу), орман шаруашылығын сақтау және жетілдіру, қаңғырма жануарларды аулау.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Гүлшаттар дайындау, гүл отырғызу, суару, арам шөбін жұлу – 100 шаршы метр. Қаңғырма иттерді мүмкіндігінше аулау.</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Спорттық іс-шараларды дайындауға қатысу, соның ішінде мұз қалашықтарын салудағы қосалқы жұмыстарды да орындау.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іс-шаралар, мерейтой салтанаттар және мемлекеттік мерекесіне арналған іс-шараларды даярлауға көмек көрсету. Мүсіндер үшін қарды жәшіктерге құю және дайындау – 3 дана.</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Республикалық және аймақтық қоғамдық науқандарды жүргізуге қатысу (сауалнама жүргізу, халық санағы, халықты жұмыспен қамту және әлеуметтік қорғау мәселелері жөніндегі статистикалық тексеріс).</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 үй басын аралау.</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Халықтың аз қамтамасыз етілген және жалғызбасты қарттар, жаңадан қоныс аударған оралмандар, сондай-ақ қала мен аудандардың әлеуметтік-тұрмыстық мәдениет объектілері үшін отын дайындауға, көмірді жеткізуге және түсіруге көмек көрсету.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кесу, жару, тасу, жинау – 15 кубтық метр отын, көмір жинау – 1 тонна.</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Саябақтарды, скверлерді, зираттарды, қоқыс тастайтйн жерлерді көгалдандыру, соның ішінде қоқыс жинауды ұйымдастыру.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Зират аумағын қоқыстан жинау – 500 шаршы метр.</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Селолық округ әкімшілігінің ғимаратын жөндеуге көмек көрсету.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бөлмелерін ағарту, сырлау – 1200 шаршы метр.</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«Семипол селолық округі әкімінің аппараты» мемлекеттік мекемесі</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 аймақтарының экологиялық сауықтыруы (ағаш отырғызу, гүлшаттар егу), орман шаруашылығын сақтау және жетілдіру, қаңғырма жануарларды аулау.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Гүлшаттар дайындау, гүл отырғызу, суару, арам шөбін жұлу – 100 шаршы метр. Қаңғырма иттерді мүмкіндігінше аулау.</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Спорттық іс-шараларды дайындауға қатысу, соның ішінде мұз қалашықтарын салудағы қосалқы жұмыстарды да орындау.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іс-шаралар, мерейтой салтанаттар және мемлекеттік мерекесіне арналған іс-шараларды даярлауға көмек көрсету. Мүсіндер үшін қарды жәшіктерге құю және дайындау – 3 дана.</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Республикалық және аймақтық қоғамдық науқандарды жүргізуге қатысу (сауалнама жүргізу, халық санағы, халықты жұмыспен қамту және әлеуметтік қорғау мәселелері жөніндегі статистикалық тексеріс).</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 үй басын аралау.</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Халықтың аз қамтамасыз етілген және жалғызбасты қарттар, жаңадан қоныс аударған оралмандар, сондай-ақ қала мен аудандардың әлеуметтік-тұрмыстық мәдениет объектілері үшін отын дайындауға, көмірді жеткізуге және түсіруге көмек көрсету.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кесу, жару, тасу, жинау – 15 кубтық метр отын, көмір жинау – 1 тонна.</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Саябақтарды, скверлерді, зираттарды, қоқыс тастайтйн жерлерді көгалдандыру, соның ішінде қоқыс жинауды ұйымдастыру.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Зират аумағын қоқыстан жинау – 500 шаршы метр.</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Селолық округ әкімшілігінің ғимаратын жөндеуге көмек көрсету.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бөлмелерін ағарту, сырлау – 1200 шаршы метр.</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«Ступинка селолық округі әкімінің аппараты» мемлекеттік мекемесі</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Елді мекендер аймақтарының экологиялық сауықтыруы (ағаш отырғызу, гүлшаттар егу), орман шаруашылығын сақтау және жетілдіру, қаңғырма жануарларды аулау.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Гүлшаттар дайындау, гүл отырғызу, суару, арам шөбін жұлу – 100 шаршы метр. Қаңғырма иттерді мүмкіндігінше аулау.</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Спорттық іс-шараларды дайындауға қатысу, соның ішінде мұз қалашықтарын салудағы қосалқы жұмыстарды да орындау.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іс-шаралар, мерейтой салтанаттар және мемлекеттік мерекесіне арналған іс-шараларды даярлауға көмек көрсету. Мүсіндер үшін қарды жәшіктерге құю және дайындау – 3 дана.</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Республикалық және аймақтық қоғамдық науқандарды жүргізуге қатысу (сауалнама жүргізу, халық санағы, халықты жұмыспен қамту және әлеуметтік қорғау мәселелері жөніндегі статистикалық тексеріс).</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 үй басын аралау.</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Халықтың аз қамтамасыз етілген және жалғызбасты қарттар, жаңадан қоныс аударған оралмандар, сондай-ақ қала мен аудандардың әлеуметтік-тұрмыстық мәдениет объектілері үшін отын дайындауға, көмірді жеткізуге және түсіруге көмек көрсету.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кесу, жару, тасу, жинау – 15 кубтық метр отын, көмір жинау – 1 тонна.</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Саябақтарды, скверлерді, зираттарды, қоқыс тастайтйн жерлерді көгалдандыру, соның ішінде қоқыс жинауды ұйымдастыру.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Зират аумағын қоқыстан жинау – 500 шаршы метр.</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Селолық округ әкімшілігінің ғимаратын жөндеуге көмек көрсету.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бөлмелерін ағарту, сырлау – 1200 шаршы метр.</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«Сухорабовка селолық округі әкімінің аппараты» мемлекеттік мекемесі</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 аймақтарының экологиялық сауықтыруы (ағаш отырғызу, гүлшаттар егу), орман шаруашылығын сақтау және жетілдіру, қаңғырма жануарларды аулау.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Гүлшаттар дайындау, гүл отырғызу, суару, арам шөбін жұлу – 100 шаршы метр. Қаңғырма иттерді мүмкіндігінше аулау.</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Спорттық іс-шараларды дайындауға қатысу, соның ішінде мұз қалашықтарын салудағы қосалқы жұмыстарды да орындау.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іс-шаралар, мерейтой салтанаттар және мемлекеттік мерекесіне арналған іс-шараларды даярлауға көмек көрсету. Мүсіндер үшін қарды жәшіктерге құю және дайындау – 3 дана.</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Республикалық және аймақтық қоғамдық науқандарды жүргізуге қатысу (сауалнама жүргізу, халық санағы, халықты жұмыспен қамту және әлеуметтік қорғау мәселелері жөніндегі статистикалық тексеріс).</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 үй басын аралау.</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Халықтың аз қамтамасыз етілген және жалғызбасты қарттар, жаңадан қоныс аударған оралмандар, сондай-ақ қала мен аудандардың әлеуметтік-тұрмыстық мәдениет объектілері үшін отын дайындауға, көмірді жеткізуге және түсіруге көмек көрсету.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кесу, жару, тасу, жинау – 15 кубтық метр отын, көмір жинау – 1 тонна..</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Саябақтарды, скверлерді, зираттарды, қоқыс тастайтйн жерлерді көгалдандыру, соның ішінде қоқыс жинауды ұйымдастыру.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Зират аумағын қоқыстан жинау – 500 шаршы метр.</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Селолық округ әкімшілігінің ғимаратын жөндеуге көмек көрсету.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бөлмелерін ағарту, сырлау – 1200 шаршы метр.</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«Новопокров селолық округі әкімінің аппараты» мемлекеттік мекемесі</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 аймақтарының экологиялық сауықтыруы (ағаш отырғызу, гүлшаттар егу), орман шаруашылығын сақтау және жетілдіру, қаңғырма жануарларды аулау.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Гүлшаттар дайындау, гүл отырғызу, суару, арам шөбін жұлу – 100 шаршы метр. Қаңғырма иттерді мүмкіндігінше аулау.</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Спорттық іс-шараларды дайындауға қатысу, соның ішінде мұз қалашықтарын салудағы қосалқы жұмыстарды да орындау.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іс-шаралар, мерейтой салтанаттар және мемлекеттік мерекесіне арналған іс-шараларды даярлауға көмек көрсету. Мүсіндер үшін қарды жәшіктерге құю және дайындау – 3 дана.</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Республикалық және аймақтық қоғамдық науқандарды жүргізуге қатысу (сауалнама жүргізу, халық санағы, халықты жұмыспен қамту және әлеуметтік қорғау мәселелері жөніндегі статистикалық тексеріс).</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474 - үй басын аралау.</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Халықтың аз қамтамасыз етілген және жалғызбасты қарттар, жаңадан қоныс аударған оралмандар, сондай-ақ қала мен аудандардың әлеуметтік-тұрмыстық мәдениет объектілері үшін отын дайындауға, көмірді жеткізуге және түсіруге көмек көрсету.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кесу, жару, тасу, жинау – 20 кубтық метр отын, көмір жинау – 3 тонна.</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Саябақтарды, скверлерді, зираттарды, қоқыс тастайтйн жерлерді көгалдандыру, соның ішінде қоқыс жинауды ұйымдастыру.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Зират аумағын қоқыстан жинау – 500 шаршы метр.</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Селолық округ әкімшілігінің ғимаратын жөндеуге көмек көрсету.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бөлмелерін ағарту, сырлау – 1200 шаршы метр.</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селолық округі әкімінің аппараты» мемлекеттік мекемесі</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 аймақтарының экологиялық сауықтыруы (ағаш отырғызу, гүлшаттар егу), орман шаруашылығын сақтау және жетілдіру, қаңғырма жануарларды аулау.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Гүлшаттар дайындау, гүл отырғызу, суару, арам шөбін жұлу – 100 шаршы метр. Қаңғырма иттерді мүмкіндігінше аулау.</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Спорттық іс-шараларды дайындауға қатысу, соның ішінде мұз қалашықтарын салудағы қосалқы жұмыстарды да орындау.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іс-шаралар, мерейтой салтанаттар және мемлекеттік мерекесіне арналған іс-шараларды даярлауға көмек көрсету. Мүсіндер үшін қарды жәшіктерге құю және дайындау – 3 дана.</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Республикалық және аймақтық қоғамдық науқандарды жүргізуге қатысу (сауалнама жүргізу, халық санағы, халықты жұмыспен қамту және әлеуметтік қорғау мәселелері жөніндегі статистикалық тексеріс).</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 үй басын аралау.</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Халықтың аз қамтамасыз етілген және жалғызбасты қарттар, жаңадан қоныс аударған оралмандар, сондай-ақ қала мен аудандардың әлеуметтік-тұрмыстық мәдениет объектілері үшін отын дайындауға, көмірді жеткізуге және түсіруге көмек көрсету.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кесу, жару, тасу, жинау – 20 кубтық метр отын, көмір жинау – 3 тонна.</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Саябақтарды, скверлерді, зираттарды, қоқыс тастайтйн жерлерді көгалдандыру, соның ішінде қоқыс жинауды ұйымдастыру.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Зират аумағын қоқыстан жинау – 500 шаршы метр.</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Селолық округ әкімшілігінің ғимаратын жөндеуге көмек көрсету.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бөлмелерін ағарту, сырлау – 1200 шаршы метр.</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