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2c44" w14:textId="77b2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Шал ақын ауданы мәслихатының 2012 жылғы 20 желтоқсандағы N 11/1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ауданының мәслихатының 2013 жылғы 10 қыркүйектегі N 20/1 шешімі. Солтүстік Қазақстан облысының Әділет департаментінде 2013 жылғы 23 қыркүйекте N 2364 болып тіркелді. Қолданылу мерзімінің өтуіне байланысты күші жойылды (Солтүстік Қазақстан облысы Шал ақын ауданы мәслихаты аппаратының 2015 жылғы 07 тамыздағы N 15.2.02-04/168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мәслихаты аппаратының 07.08.2015 N 15.2.02-04/168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"2013-2015 жылдарға арналған аудандық бюджет туралы" Шал ақын ауданы мәслихатының 2012 жылғы 20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жылдың 16 қаңтарында № 2069 тіркелген, аудандық "Парыз" газетінде 2013 жылғы 25 қаңтарда № 4 санында, аудандық "Новатор" газетінде 2013 жылғы 25 қаңтарда № 4 санында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2013-2015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2013 жылға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 – 2043039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229546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түсімдер - 49379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түсімі – 1755459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2054625,8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9410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– 976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қаржылық активтерді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дефициті - -20996,8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дефицитін қаржыландыру – 20996,8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займдардың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займдарды өтеу – 976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пайдаланатын бюджеттік қаражат қалдықтары - 11586,8."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2013 жылға арналған аудандық бюджетте нысаналы ағымды трансферттер, дамуға трансферттер және бюджеттік несиелер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басқармадағы жоғары тұрған органдардың республикалық трансферттер мен бюджеттік несиелер келесі мөлшерді: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27851 мың теңге – эпизоотикаға қарсы іс шараларды өткізу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1720 мың теңге – мамандарды әлеуметтік қолдау шарасын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110190 мың теңге – мектепке дейінгі білім беру ұйымдарында мемлекеттік білім беру тапсырыстарын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12291 мың теңге – химия кабинеттерін оқу құралдарымен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7615 мың теңге – жетім балаларды асырау үшін асыраушылар (қамқоршылар) мен ата-ана қамқорынсыз қалған балаларға ай сайынғы ақшалай қаржыны төлеу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20349 мың теңге – білім беру ұйымдарындағы мектеп мұғалімдері мен мектепке дейінгі ұйымдардың тәрбиешілеріне біліктілік деңгейі қосымша ақы мөлшерін көбейту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үш деңгейлі жүйе бойынша санатын жоғарлатудан өткен мұғалімдерге еңбек ақысын жоғарлатуға – 6070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1971 мың теңге – арнайы әлеуметтік көмекке мұқтаж үйдегі азаматтарға қызмет ұсыну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"Өңірлерді дамыту" Бағдарламасын бекіту туралы Қазақстан Республикасы Үкіметінің 2011 жылғы 26 шілдедегі № 862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"Өңірлерді дамыту" Бағдарламасы аясында өңірлерді экономикалық дамытуға жәрдемдесу бойынша селолық округтерді жайластыру сұрақтарын шешуге іс шараларды іске асыру үшін – 10969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10386 мың теңге – мамандарды әлеуметтік қолдау іс шараларын жүзеге асыру үшін республикалық бюджеттен бюджеттік несиелер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жергілікті атқарушы органдар үшін 10 бірлік санында штат санын арттыруға және компьютерлер сатып алуға – 4419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Облыстық бюджеттен мақсатты трансферттер келесі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елді мекендердің жер-шаруашылығы құрылымы – 1550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елді мекендердің шекара орнатуы – 1681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білім беру объектілеріне өртке қарсы дабылды орнату, өрт сөндіру құрылғыларын сатып алу, ағаш жабылғыларын (құрылымдарын) өңдеу қызметтері бойынша –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білім беру ұйымдарында бейнебақылау құралдар жиынтығын сатып алу және орнату үшін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білім беру мекемелерінде электрондық кітаптар енгізуге –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Сухорабовка ОМ және Мерген НМ күрделі жөндеу жүргізуге – 2268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жергілікті атқарушы органдар үшін 1 бірлік санында штат санын арттыруға және компьютерлер сатып алуға – 423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ісіне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ХХ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 10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қыркүйектегі 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4"/>
        <w:gridCol w:w="1144"/>
        <w:gridCol w:w="62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және 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білім беру жалпы мемлекеттік тапсырысты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және мемлекеттік мекемелерде ведомствоға қарасты күрделі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инженерлік коммуникациялық инфрақұрылымдардың дамуы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және мемлекеттік мекемелерде ведомствоға қарасты күрделі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Мәдениетті, спортты, туризмді және ақпараттық кеңістікті ұйымдастыру бойынша өзге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дефициті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бюджет алдында жергілікті атқарушы органның қарызын жабу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қыркүйектегі 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32"/>
        <w:gridCol w:w="1783"/>
        <w:gridCol w:w="1136"/>
        <w:gridCol w:w="1396"/>
        <w:gridCol w:w="1783"/>
        <w:gridCol w:w="1783"/>
        <w:gridCol w:w="1913"/>
        <w:gridCol w:w="1655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дамы-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ту"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шаманы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 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қыркүйектегі № 20/1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95"/>
        <w:gridCol w:w="1195"/>
        <w:gridCol w:w="1195"/>
        <w:gridCol w:w="5625"/>
        <w:gridCol w:w="22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 бойынша шағын орталық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бейне бақылауға арналған аппаратура сатып алу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 үшін өрт дабылын орнатуға, өрт сөндіру құралдарын сатып алуға, ағаш жабындарын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химия кабинеттерін оқу жабдығымен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Жол картасы 2020 бойынша селолық елді мекендерді дамыту аясында нысандарды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қаржысынан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несиелер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1"/>
        <w:gridCol w:w="2641"/>
        <w:gridCol w:w="2230"/>
        <w:gridCol w:w="578"/>
        <w:gridCol w:w="1815"/>
        <w:gridCol w:w="1816"/>
        <w:gridCol w:w="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