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d4ae" w14:textId="41cd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Шал ақын ауданының азаматтардың жекелеген санаттары үшін Шал ақын ауданының кәсіпорындары мен ұйымдарында жұмыс орындарының квотасын белгілеу туралы" Солтүстік Қазақстан облысы Шал ақын ауданының 2011 жылғы 3 мамырдағы N 105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2013 жылғы 22 қазандағы N 352 қаулысы. Солтүстік Қазақстан облысының Әділет департаментінде 2013 жылғы 25 қарашада N 2406 болып тіркелді. Күші жойылды – Солтүстік Қазақстан облысы Шал ақын ауданы әкімдігінің 2015 жылғы 12 маусымдағы N 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Шал ақын ауданы әкімдігінің 12.06.2015 </w:t>
      </w:r>
      <w:r>
        <w:rPr>
          <w:rFonts w:ascii="Times New Roman"/>
          <w:b w:val="false"/>
          <w:i w:val="false"/>
          <w:color w:val="ff0000"/>
          <w:sz w:val="28"/>
        </w:rPr>
        <w:t>N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Шал ақын ауданының азаматтардың жекелеген санаттары үшін Шал ақын ауданының кәсіпорындары мен ұйымдарында жұмыс орындарының квотасын белгілеу туралы" Солтүстік Қазақстан облысы Шал ақын ауданының 2011 жылғы 3 мамырдағы № 105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 (нормативтік құқықтық актілерді мемлекеттік тіркеу Тізілімінде № 13-14-130 бойынша тіркелген, 2011 жылдың 8 шілдесінде № 29 (8772) "Новатор" аудандық газетінде, 2011 жылдың 8 шілдесінде № 29 (8772) "Парыз" аудандық газетінде келесі өзгерістер (әрі қарай – қаулы) жарияланды: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қаулының кіріспесі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9-бабы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