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4e07" w14:textId="ab34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облыстық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2013 жылғы 28 маусымдағы № 249 қаулысы. Атырау облысының Әділет департаментінде 2013 жылғы 2 тамызда № 2763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Атырау облысы бойынша облыстық маңызы бар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Жолаушылар көлігі және автомобиль жолдары басқармасы" мемлекеттік мекемесі Атырау облысы бойынша облыстық маңызы бар автомобиль жолдарының теңгерім ұстаушысы болып анықталсын.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"Атырау облысы Жолаушылар көлігі және автомобиль жолдары басқармасы" мемлекеттік мекемесі осы қаулыдан туындайтын қажетті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Т.Ә. Шәкімовке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коммуникация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Автомобиль жолдары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 ____________________ З. Сағынов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маусым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қаулысымен бекітілген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облыстық маңызы бар автомобиль жолдарының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Атырау облысы әкімдігінің 7.11.2014 № 338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(жарияланған күнінен кейін күнтізбелік он күн өткен соң қолданысқа енгізіледі); 13.12.2019 № </w:t>
      </w:r>
      <w:r>
        <w:rPr>
          <w:rFonts w:ascii="Times New Roman"/>
          <w:b w:val="false"/>
          <w:i w:val="false"/>
          <w:color w:val="ff0000"/>
          <w:sz w:val="28"/>
        </w:rPr>
        <w:t>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32"/>
        <w:gridCol w:w="2798"/>
        <w:gridCol w:w="1615"/>
        <w:gridCol w:w="846"/>
        <w:gridCol w:w="846"/>
        <w:gridCol w:w="1615"/>
        <w:gridCol w:w="1615"/>
        <w:gridCol w:w="1616"/>
      </w:tblGrid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7"/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"Атырау-Индер 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ауылына кірме жол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 кентіне кірме жол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кентіне кірме жол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Аққыстау ауылына кірме жол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ауылына кірме жол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"Атырау-Астрахан" автомобиль жолы-7 разъезд-Асан-Азғыр-Сүйіндік-Балқұдық-РФ шекарасы"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Құрманғазы-Приморье-Бірлік-Котяев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КЕ-9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"Индер-Қарабау-Миялы-Сағыз"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Атырау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әкімдігінің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13.12.2019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алғашқы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жарияланған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күнтізбелік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қолданысқа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енгізіледі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837,85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140"/>
        <w:gridCol w:w="1670"/>
        <w:gridCol w:w="1670"/>
        <w:gridCol w:w="1405"/>
        <w:gridCol w:w="1405"/>
        <w:gridCol w:w="1405"/>
        <w:gridCol w:w="19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жол жабындысының түрі бойынша, шақырым</w:t>
            </w:r>
          </w:p>
          <w:bookmarkEnd w:id="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</w:tr>
      <w:tr>
        <w:trPr>
          <w:trHeight w:val="30" w:hRule="atLeast"/>
        </w:trPr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асфальтты-бетон қабаты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жабынды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малтатас-қиыршықтасты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малтатасты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қиыршық-тасты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  <w:bookmarkEnd w:id="22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  <w:bookmarkEnd w:id="23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</w:t>
            </w:r>
          </w:p>
          <w:bookmarkEnd w:id="24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  <w:bookmarkEnd w:id="25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  <w:bookmarkEnd w:id="26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  <w:bookmarkEnd w:id="27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29,00</w:t>
            </w:r>
          </w:p>
          <w:bookmarkEnd w:id="29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  <w:bookmarkEnd w:id="30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  <w:bookmarkEnd w:id="31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222,25</w:t>
            </w:r>
          </w:p>
          <w:bookmarkEnd w:id="32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2"/>
        <w:gridCol w:w="4227"/>
        <w:gridCol w:w="2330"/>
        <w:gridCol w:w="23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көшеттер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  <w:bookmarkEnd w:id="35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қорғаулар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37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  <w:bookmarkEnd w:id="39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40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212,00</w:t>
            </w:r>
          </w:p>
          <w:bookmarkEnd w:id="42"/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3 121,00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