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9030" w14:textId="3b99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Сағыз селолық округіндегі "Кенбай" елді мекені аумағына карантин режимін  және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Сағыз селолық округі әкімінің 2013 жылғы 05 шілдедегі № 35 шешімі. Атырау облысының Әділет департаментінде 2013 жылғы 16 шілдеде № 2745 тіркелді. Күші жойылды - Қызылқоға ауданы Сағыз селолық округі әкімінің 2013 жылғы 16 қыркүйектегі № 54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Қызылқоға ауданы Сағыз селолық округі әкімінің 16.09.2013 № 54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ветеринариялық-санитарлық инспекторының 2013 жылғы 29 сәуірдегі № 92 ұсынысына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Сағыз селолық округіндегі "Кенбай" елді мекені аумағында ұсақ мүйізді малдар арасында құтыру ауруы ошағының анықталуына байланысты шектеу іс-шараларын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Атырау облысы Денсаулық сақтау басқармасының "Қызылқоға аудандық орталық ауруханасы" шаруашылық жүргізу құқығындағы коммуналдық мемлекеттік кәсіпорынына (келісім бойынша), "Қазақстан Республикасы Денсаулық сақтау министрлігі Мемлекеттік санитарлық-эпидемиологиялық қадағалау комитетінің Атырау облысы бойынша департаменті Қызылқоға ауданы бойынша Мемлекеттік санитарлық-эпидемиологиялық қадағалау басқармасы" мемлекеттік мекемесіне (келісім бойынша) осы шешімнен туындайтын қажетті шараларды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қадағалауды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Сағыз селолық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С. Ахметниязова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 облысы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басқармасының "Қызылқоға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орталық ауруханасы"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құқығындағы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кәсіпорынының бас дәрігері                       С. Тайшыбай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05.07.2013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эпидемиологиялық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Атырау облысы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Қызылқоға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басқармасы" мемлекеттік мекемесінің басшысы</w:t>
      </w:r>
      <w:r>
        <w:rPr>
          <w:rFonts w:ascii="Times New Roman"/>
          <w:b w:val="false"/>
          <w:i/>
          <w:color w:val="000000"/>
          <w:sz w:val="28"/>
        </w:rPr>
        <w:t>      А. Аймұратова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05.07.2013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