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8652" w14:textId="c2e8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2012 жылғы 18 мамырдағы № 152 "Индер ауданында қоғамдық жұмыстарды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2013 жылғы 20 маусымдағы № 202 қаулысы. Атырау облысының Әділет департаментінде 2013 жылғы 9 шілдеде № 2743 тіркелді. Күші жойылды - Атырау облысы Индер ауданы әкімдігінің 2014 жылғы 13 маусымдағы № 216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Атырау облысы Индер ауданы әкімдігінің 13.06.2014 № 216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2012 жылғы 18 мамырдағы № 152 "Индер ауданында қоғамдық жұмыстарды ұйымдастыру туралы" (Нормативтік құқықтық актілерді мемлекеттік тіркеу тізілімінде № 4-6-130 тiркелген, 2012 жылдың 21 маусымында аудандық "Дендер"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 және 2013 жылдың 3 қаңтарынан туындайтын құқықтық қатынастарға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 Ә. Балахметов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ИАІІБ____ИАСБ____АҰРҚБИАФ____ИАС____ИАП_____ИАМ_____ОжЖДҚЖМ ______ИАҚІЖБ______САОДИААБ_______ИАӘБ______НОХДПҚБИАФ______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"Атырау облысының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Индер ауданының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мемлекеттік мекемесінің бастығы:                 Е. Оңғаров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"Атырау облысының статистика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Индер ауданының статистика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мемлекеттік мекемесінің басшысы:                 Ә. Сәкенов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"Ардагерлер ұйымы"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қоғамдық бірлестігінің Индер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филиалының төрағасы:                             Ө. Нұриев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Индер аудандық сотының төрағасы:                 Е. Аманғалиев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Индер ауданының прокуроры:                       Н. Өмірзахов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"Индер аудандық мәслихатының аппараты"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мемлекеттік мекемесінің басшысы:                 Г. Қабиева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"Индер орман және жануарлар дүниесін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қорғау жөніндегі мекеме"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мекемесінің директоры:                           Т. Досан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министрлігінің "Атырау облысы Индер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бөлімі"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мекемесінің бастығы:                            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Сот актілерін орындау комитетінің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облысы бойынша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департаментінің Индер аумақтық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филиалының аға сот орындаушысы:                  А. 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 облысы Әділет департаментінің Индер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ауданының Әділет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мекемесінің басшысы:                             Л. Бағытжанова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"Нұр Отан" Халықтық Демократиялық партиясы"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қоғамдық бірлестігінің Атырау облысы Индер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аудандық филиалының төрағасы:                    Б. Сарсенгалиев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18 маусым 2013 жыл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маусым № 202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мамырдағы № 152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 және қоғамдық жұмыстардың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534"/>
        <w:gridCol w:w="7818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Индер ауданы әкімінің аппараты"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көркейту). Электронды есептегіш машинасының операторы, үй-жайларды тазалау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мәслихатының аппараты"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үй-жайларды тазалау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Индербор кенті әкімінің аппараты"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жүргізуші, үй-жайларды тазалау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"Бөдене ауылдық округі әкімінің аппараты"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жол, су құбыры, газ, кәріз коммуникацияларын жөндеуге қатысу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маусымдық жұмыстар: малды бордақылау, жас малдарды өсіру, мал азығын дайындау және қамтамасыз ету, құстарды өсіруге көмектесу. Саман басу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санағына, мал ауруларының профилактикасына қатысу. Мал азығын, отын, саман дайындау кезінде қарттарға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есептегіш машинасының операторы, салық агенті, пошта жеткізуші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"Жарсуат ауылдық округі әкімінің аппараты"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жол, су құбыры, газ, кәріз коммуникацияларын жөндеуге қатысу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маусымдық жұмыстар: малды бордақылау, жас малдарды өсіру, мал азығын дайындау және қамтамасыз ету, құстарды өсіруге көмектесу. Саман басу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санағына, мал ауруларының профилактикасына қатысу. Мал азығын, отын, саман дайындау кезінде қарттарға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есептегіш машинасының операторы, салық агенті, пошта жеткізуші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"Елтай селолық округі әкімінің аппараты"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жол, су құбыры, газ, кәріз коммуникацияларын жөндеуге қатысу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маусымдық жұмыстар: малды бордақылау, жас малдарды өсіру мал азығын дайындау және қамтамасыз ету, құстарды өсіруге көмектесу. Саман басу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санағына, мал ауруларының профилактикасына қатысу. Мал азығын, отын, саман дайындау кезінде қарттарға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есептегіш машинасының операторы, салық агенті, пошта жеткізуші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"Есбол селолық округі әкімінің аппараты"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жол, су құбыры, газ, кәріз коммуникацияларын жөндеуге қатысу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маусымдық жұмыстар: малды бордақылау, жас малдарды өсіру, мал азығын дайындау және қамтамасыз ету, құстарды өсіруге көмектесу. Саман басу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санағына, мал ауруларының профилактикасына қатысу. Мал азығын, отын, саман дайындау кезінде қарттарға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есептегіш машинасының операторы, салық агенті, пошта жеткізуші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"Өрлік селолық округі әкімінің аппараты"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жол, су құбыры, газ, кәріз коммуникацияларын жөндеуге қатысу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маусымдық жұмыстар: малды бордақылау, жас малдарды өсіру, мал азығын дайындау және қамтамасыз ету, құстарды өсіруге көмектесу. Саман басу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санағына, мал ауруларының профилактикасына қатысу. Мал азығын, отын, саман дайындау кезінде қарттарға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есептегіш машинасының операторы, салық агенті, пошта жеткізуші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"Көктоғай селолық округі әкімінің аппараты"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жол, су құбыры, газ, кәріз коммуникацияларын жөндеуге қатысу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маусымдық жұмыстар: малды бордақылау, жас малдарды өсіру, мал азығын дайындау және қамтамасыз ету, құстарды өсіруге көмектесу. Саман басу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санағына, мал ауруларының профилактикасына қатысу. Мал азығын, отын, саман дайындау кезінде қарттарға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есептегіш машинасының операторы, салық агенті, пошта жеткізуші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жұмыспен қамту және әлеуметтік бағдарламалар бөлімі"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жүргізуші, үй-жайларды тазалау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қаржы бөлімі"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жүргізуші, үй-жайларды тазалау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экономика, бюджеттік жоспарлау және кәсіпкерлік бөлімі"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ішкі саясат бөлімі"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білім бөлімі"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ауыл шаруашылығы және ветеринария бөлімі"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жүргізуші, үй-жайларды тазалау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жер қатынастары бөлімі"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жүргізуші, үй-жайларды тазалау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Индер ауданының жұмыспен қамту орталығы"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"Атырау облысы Индер ауданының қорғаныс істері жөніндегі бөлімі" республикалық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жүргізуші, үй-жайларды тазалау, азаматтарды шақыру учаскесіне тіркеуге қатысу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ауданының прокуратурасы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жүргізуші, үй-жайларды тазалау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соты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Сот актілерін орындау комитетінің Атырау облысы бойынша Сот актілерін орындау департаментінің Индер аумақтық бөлімі" филиалы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Атырау облысы Әділет департаментінің Индер ауданының Әділет басқармасы"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облысының Ішкі істер департаменті Индер ауданының ішкі істер бөлімі"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облысының статистика департаменті Индер ауданының статистика басқармасы"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жүргізуші, үй-жайларды тазалау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Атырау облысы Индер аудандық филиалы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 қоғамдық бірлестігінің Индер аудандық филиалы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орман және жануарлар дүниесін қорғау жөніндегі мекеме" мемлекеттік мекемесі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электронды есептегіш машинасының операторы, іс жүргізуші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"ИндерТек" жауапкершілігі шектеулі серіктестігі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Келбет" жауапкершілігі шектеулі серіктестігі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"ИнТехЖайық" жауапкершілігі шектеулі серіктестігі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жол, су құбыры, газ, кәріз коммуникацияларын жөндеуге қатысу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"Сисенгалиев Т.К" 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Көпқатарлы үйлерді жылумен қамтамасыз ету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маусым № 202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мамырдағы № 152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көлемі мен нақты жағдайлары, еңбекке төленетін ақылардың мөлшері және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714"/>
        <w:gridCol w:w="1889"/>
        <w:gridCol w:w="2225"/>
        <w:gridCol w:w="2311"/>
        <w:gridCol w:w="2205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алғандағы төлеудің мөлшері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тал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жол, су құбыры, газ, кәріз коммуникацияларын жөндеуге қатысу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ш/м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маусымдық жұмыстар: малды бордақылау, жас малдарды өсіру, мал азығын дайындау және қамтамасыз ету, құстарды өсіруге көмектесу. Саман басу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 жұмыстар түрлері: шабарман, электронды есептегіш машинасының операторы, іс жүргізуші, салық агенті, агент, пошта жеткізуші, азаматтарды шақыру учаскесіне тіркеуге қатысу, үй-жайларды тазалау, көп қатарлы үйлерді жылумен қамтамасыз 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қағаз айналымы, 45360 қағаз айналымы, 34020 қағаз айналымы, 4200 ш/м жылу беру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санағына, мал ауруларының профилактикасына қатысу. Мал азығын, отын, саман дайындау кезінде қарттарға көмектесу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мал саны, 7 тонна 240000 тас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