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e06ed" w14:textId="66e06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облысының қалаларында және басқа да елді мекендерінде иттер мен мысықтарды асырау және серуендету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мәслихатының 2013 жылғы 26 маусымдағы № 14/125-V шешімі. Оңтүстік Қазақстан облысының Әділет департаментінде 2013 жылғы 31 шілдеде № 2351 болып тіркелді. Күші жойылды - Түркістан облыстық мәслихатының 2020 жылғы 30 қазандағы № 53/548-VI шешімімен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Түркістан облыстық мәслихатының 30.10.2020 № 53/548-VI </w:t>
      </w:r>
      <w:r>
        <w:rPr>
          <w:rFonts w:ascii="Times New Roman"/>
          <w:b w:val="false"/>
          <w:i w:val="false"/>
          <w:color w:val="00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ff0000"/>
          <w:sz w:val="28"/>
        </w:rPr>
        <w:t xml:space="preserve">      Ескерту. Атауы жаңа редакцияда - Оңтүстік Қазақстан облыстық мәслихатының 28.03.2014 </w:t>
      </w:r>
      <w:r>
        <w:rPr>
          <w:rFonts w:ascii="Times New Roman"/>
          <w:b w:val="false"/>
          <w:i w:val="false"/>
          <w:color w:val="000000"/>
          <w:sz w:val="28"/>
        </w:rPr>
        <w:t xml:space="preserve"> № 25/202-V</w:t>
      </w:r>
      <w:r>
        <w:rPr>
          <w:rFonts w:ascii="Times New Roman"/>
          <w:b w:val="false"/>
          <w:i w:val="false"/>
          <w:color w:val="ff0000"/>
          <w:sz w:val="28"/>
        </w:rPr>
        <w:t xml:space="preserve"> шешімімен (алғаш ресми жарияланғаннан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w:t>
      </w:r>
      <w:r>
        <w:rPr>
          <w:rFonts w:ascii="Times New Roman"/>
          <w:b w:val="false"/>
          <w:i w:val="false"/>
          <w:color w:val="000000"/>
          <w:sz w:val="28"/>
        </w:rPr>
        <w:t xml:space="preserve"> 2-2 тармағына</w:t>
      </w:r>
      <w:r>
        <w:rPr>
          <w:rFonts w:ascii="Times New Roman"/>
          <w:b w:val="false"/>
          <w:i w:val="false"/>
          <w:color w:val="000000"/>
          <w:sz w:val="28"/>
        </w:rPr>
        <w:t xml:space="preserve"> сәйкес, Оңтүстік Қазақстан облыстық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Оңтүстік Қазақстан облыстық мәслихатының 19.03.2015 </w:t>
      </w:r>
      <w:r>
        <w:rPr>
          <w:rFonts w:ascii="Times New Roman"/>
          <w:b w:val="false"/>
          <w:i w:val="false"/>
          <w:color w:val="000000"/>
          <w:sz w:val="28"/>
        </w:rPr>
        <w:t xml:space="preserve"> № 36/294-V</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Оңтүстік Қазақстан облысының қалаларында және басқа да елді мекендерінде иттер мен мысықтарды асырау және серуендету </w:t>
      </w:r>
      <w:r>
        <w:rPr>
          <w:rFonts w:ascii="Times New Roman"/>
          <w:b w:val="false"/>
          <w:i w:val="false"/>
          <w:color w:val="000000"/>
          <w:sz w:val="28"/>
        </w:rPr>
        <w:t xml:space="preserve"> 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Оңтүстік Қазақстан облыстық мәслихатының 28.03.2014 </w:t>
      </w:r>
      <w:r>
        <w:rPr>
          <w:rFonts w:ascii="Times New Roman"/>
          <w:b w:val="false"/>
          <w:i w:val="false"/>
          <w:color w:val="000000"/>
          <w:sz w:val="28"/>
        </w:rPr>
        <w:t xml:space="preserve"> № 25/202-V</w:t>
      </w:r>
      <w:r>
        <w:rPr>
          <w:rFonts w:ascii="Times New Roman"/>
          <w:b w:val="false"/>
          <w:i w:val="false"/>
          <w:color w:val="ff0000"/>
          <w:sz w:val="28"/>
        </w:rPr>
        <w:t xml:space="preserve"> шешімімен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Д.Ахметов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Қ.Ержан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облыстық</w:t>
            </w:r>
            <w:r>
              <w:br/>
            </w:r>
            <w:r>
              <w:rPr>
                <w:rFonts w:ascii="Times New Roman"/>
                <w:b w:val="false"/>
                <w:i w:val="false"/>
                <w:color w:val="000000"/>
                <w:sz w:val="20"/>
              </w:rPr>
              <w:t>мәслихатының 2013 жылғы 26 маусымдағы</w:t>
            </w:r>
            <w:r>
              <w:br/>
            </w:r>
            <w:r>
              <w:rPr>
                <w:rFonts w:ascii="Times New Roman"/>
                <w:b w:val="false"/>
                <w:i w:val="false"/>
                <w:color w:val="000000"/>
                <w:sz w:val="20"/>
              </w:rPr>
              <w:t>№ 14/125-V шешімімен бекітілген</w:t>
            </w:r>
          </w:p>
        </w:tc>
      </w:tr>
    </w:tbl>
    <w:bookmarkStart w:name="z5" w:id="3"/>
    <w:p>
      <w:pPr>
        <w:spacing w:after="0"/>
        <w:ind w:left="0"/>
        <w:jc w:val="left"/>
      </w:pPr>
      <w:r>
        <w:rPr>
          <w:rFonts w:ascii="Times New Roman"/>
          <w:b/>
          <w:i w:val="false"/>
          <w:color w:val="000000"/>
        </w:rPr>
        <w:t xml:space="preserve"> Оңтүстік Қазақстан облысының қалаларында және басқа да елді мекендерінде иттер мен мысықтарды асырау және серуендету</w:t>
      </w:r>
      <w:r>
        <w:br/>
      </w:r>
      <w:r>
        <w:rPr>
          <w:rFonts w:ascii="Times New Roman"/>
          <w:b/>
          <w:i w:val="false"/>
          <w:color w:val="000000"/>
        </w:rPr>
        <w:t>ҚАҒИДАЛАРЫ</w:t>
      </w:r>
    </w:p>
    <w:bookmarkEnd w:id="3"/>
    <w:p>
      <w:pPr>
        <w:spacing w:after="0"/>
        <w:ind w:left="0"/>
        <w:jc w:val="both"/>
      </w:pPr>
      <w:r>
        <w:rPr>
          <w:rFonts w:ascii="Times New Roman"/>
          <w:b w:val="false"/>
          <w:i w:val="false"/>
          <w:color w:val="ff0000"/>
          <w:sz w:val="28"/>
        </w:rPr>
        <w:t xml:space="preserve">
      Ескерту. Атауы жаңа редакцияда - Оңтүстік Қазақстан облыстық мәслихатының 28.03.2014 </w:t>
      </w:r>
      <w:r>
        <w:rPr>
          <w:rFonts w:ascii="Times New Roman"/>
          <w:b w:val="false"/>
          <w:i w:val="false"/>
          <w:color w:val="ff0000"/>
          <w:sz w:val="28"/>
        </w:rPr>
        <w:t xml:space="preserve"> № 25/202-V</w:t>
      </w:r>
      <w:r>
        <w:rPr>
          <w:rFonts w:ascii="Times New Roman"/>
          <w:b w:val="false"/>
          <w:i w:val="false"/>
          <w:color w:val="ff0000"/>
          <w:sz w:val="28"/>
        </w:rPr>
        <w:t xml:space="preserve"> шешімімен (алғаш ресми жарияланғаннан кейін күнтізбелік он күн өткен соң қолданысқа енгізіледі). </w:t>
      </w:r>
    </w:p>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xml:space="preserve">
      1. Осы Оңтүстік Қазақстан облысының қалаларында және басқа да елді мекендерінде иттер мен мысықтарды асырау және серуендету Қағидалары (бұдан әрі </w:t>
      </w:r>
      <w:r>
        <w:rPr>
          <w:rFonts w:ascii="Times New Roman"/>
          <w:b w:val="false"/>
          <w:i w:val="false"/>
          <w:color w:val="000000"/>
          <w:sz w:val="28"/>
        </w:rPr>
        <w:t xml:space="preserve"> Қағидалар</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 xml:space="preserve"> Заңына</w:t>
      </w:r>
      <w:r>
        <w:rPr>
          <w:rFonts w:ascii="Times New Roman"/>
          <w:b w:val="false"/>
          <w:i w:val="false"/>
          <w:color w:val="000000"/>
          <w:sz w:val="28"/>
        </w:rPr>
        <w:t xml:space="preserve"> және "Ветеринария туралы" Қазақстан Республикасының 2002 жылғы 10 шілдедегі </w:t>
      </w:r>
      <w:r>
        <w:rPr>
          <w:rFonts w:ascii="Times New Roman"/>
          <w:b w:val="false"/>
          <w:i w:val="false"/>
          <w:color w:val="000000"/>
          <w:sz w:val="28"/>
        </w:rPr>
        <w:t xml:space="preserve"> Заңына</w:t>
      </w:r>
      <w:r>
        <w:rPr>
          <w:rFonts w:ascii="Times New Roman"/>
          <w:b w:val="false"/>
          <w:i w:val="false"/>
          <w:color w:val="000000"/>
          <w:sz w:val="28"/>
        </w:rPr>
        <w:t xml:space="preserve"> сәйкес әзірленді.".</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Оңтүстік Қазақстан облыстық мәслихатының 19.03.2015 </w:t>
      </w:r>
      <w:r>
        <w:rPr>
          <w:rFonts w:ascii="Times New Roman"/>
          <w:b w:val="false"/>
          <w:i w:val="false"/>
          <w:color w:val="000000"/>
          <w:sz w:val="28"/>
        </w:rPr>
        <w:t xml:space="preserve"> № 36/294-V</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2. Осы Қағидалар қызметтік иттері бар, қылмысқа қарсы күрес, қоғамдық тәртіпті сақтау және адамдарды құтқару жөніндегі жұмысты атқаратын кәсіпорындар, ұйымдар мен мекемелерден басқа, иттер мен мысықтарды асырайтын (бұдан әрі - Иелері) барлық тұлғаларға қолданылады.</w:t>
      </w:r>
    </w:p>
    <w:bookmarkEnd w:id="6"/>
    <w:bookmarkStart w:name="z9" w:id="7"/>
    <w:p>
      <w:pPr>
        <w:spacing w:after="0"/>
        <w:ind w:left="0"/>
        <w:jc w:val="left"/>
      </w:pPr>
      <w:r>
        <w:rPr>
          <w:rFonts w:ascii="Times New Roman"/>
          <w:b/>
          <w:i w:val="false"/>
          <w:color w:val="000000"/>
        </w:rPr>
        <w:t xml:space="preserve"> 2. Иттер мен мысықтарды ұстау шарттары</w:t>
      </w:r>
    </w:p>
    <w:bookmarkEnd w:id="7"/>
    <w:bookmarkStart w:name="z10" w:id="8"/>
    <w:p>
      <w:pPr>
        <w:spacing w:after="0"/>
        <w:ind w:left="0"/>
        <w:jc w:val="both"/>
      </w:pPr>
      <w:r>
        <w:rPr>
          <w:rFonts w:ascii="Times New Roman"/>
          <w:b w:val="false"/>
          <w:i w:val="false"/>
          <w:color w:val="000000"/>
          <w:sz w:val="28"/>
        </w:rPr>
        <w:t>
      3. Иттер мен мысықтарды ұстау санитариялық-эпидемиологиялық ережелер мен нормаларды, гигиеналық нормативтерді, ветеринариялық (ветеринариялық-санитарлық) ережелерді және ветеринариялық нормативтерді, сондай-ақ осы Қағидаларды сақтаған кезде жол беріледі:</w:t>
      </w:r>
    </w:p>
    <w:bookmarkEnd w:id="8"/>
    <w:p>
      <w:pPr>
        <w:spacing w:after="0"/>
        <w:ind w:left="0"/>
        <w:jc w:val="both"/>
      </w:pPr>
      <w:r>
        <w:rPr>
          <w:rFonts w:ascii="Times New Roman"/>
          <w:b w:val="false"/>
          <w:i w:val="false"/>
          <w:color w:val="000000"/>
          <w:sz w:val="28"/>
        </w:rPr>
        <w:t>
      бір отбасы тұратын жеке тұрғын үйлерде, көп қабатты тұрғын үйлердің пәтерлерінде, тұрғын-үй жайларда;</w:t>
      </w:r>
    </w:p>
    <w:p>
      <w:pPr>
        <w:spacing w:after="0"/>
        <w:ind w:left="0"/>
        <w:jc w:val="both"/>
      </w:pPr>
      <w:r>
        <w:rPr>
          <w:rFonts w:ascii="Times New Roman"/>
          <w:b w:val="false"/>
          <w:i w:val="false"/>
          <w:color w:val="000000"/>
          <w:sz w:val="28"/>
        </w:rPr>
        <w:t>
      бірнеше отбасылар мекен еткен тұрғын жайларда тек өзінің тұрғын алаңында ғана, көршілердің дәрігерлік кері көрсеткіші (аллергиясы) болмаған жағдайда, пәтер тұрғындарының барлығының жазбаша келісімімен; кәсіпорындарда, ұйымдарда, мекемелерде, бау-бақша және саяжайлар учаскелерінде, демалыс базаларында - иттерді байлаулы немесе торлы орында ұстаған және қоршаған ортаны мазаламайтын және қауіп төндірмейтіндей жағдайда.</w:t>
      </w:r>
    </w:p>
    <w:bookmarkStart w:name="z11" w:id="9"/>
    <w:p>
      <w:pPr>
        <w:spacing w:after="0"/>
        <w:ind w:left="0"/>
        <w:jc w:val="both"/>
      </w:pPr>
      <w:r>
        <w:rPr>
          <w:rFonts w:ascii="Times New Roman"/>
          <w:b w:val="false"/>
          <w:i w:val="false"/>
          <w:color w:val="000000"/>
          <w:sz w:val="28"/>
        </w:rPr>
        <w:t xml:space="preserve">
      4. Алып тасталды - Оңтүстік Қазақстан облыстық мәслихатының 11.12.2014 </w:t>
      </w:r>
      <w:r>
        <w:rPr>
          <w:rFonts w:ascii="Times New Roman"/>
          <w:b w:val="false"/>
          <w:i w:val="false"/>
          <w:color w:val="000000"/>
          <w:sz w:val="28"/>
        </w:rPr>
        <w:t xml:space="preserve"> № 34/266-V</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bookmarkEnd w:id="9"/>
    <w:bookmarkStart w:name="z12" w:id="10"/>
    <w:p>
      <w:pPr>
        <w:spacing w:after="0"/>
        <w:ind w:left="0"/>
        <w:jc w:val="both"/>
      </w:pPr>
      <w:r>
        <w:rPr>
          <w:rFonts w:ascii="Times New Roman"/>
          <w:b w:val="false"/>
          <w:i w:val="false"/>
          <w:color w:val="000000"/>
          <w:sz w:val="28"/>
        </w:rPr>
        <w:t>
      5. Иттер мен мысықтарды жалпы пайдаланатын орындарда (кіреберістерде, дәліздерде, баспалдақтар алаңшаларында, жертөлелерде, шатырларда және қосымша жайларда) иелеріне жеке меншік, жалға беру, уақытша пайдалану және басқа мүлік құқығы тиесілі дербес тұрғын үйлердің жанындағы аумақтардан бөлек үйлердің жанындағы аумақтарда ұстауға жол берілмейді.</w:t>
      </w:r>
    </w:p>
    <w:bookmarkEnd w:id="10"/>
    <w:bookmarkStart w:name="z13" w:id="11"/>
    <w:p>
      <w:pPr>
        <w:spacing w:after="0"/>
        <w:ind w:left="0"/>
        <w:jc w:val="both"/>
      </w:pPr>
      <w:r>
        <w:rPr>
          <w:rFonts w:ascii="Times New Roman"/>
          <w:b w:val="false"/>
          <w:i w:val="false"/>
          <w:color w:val="000000"/>
          <w:sz w:val="28"/>
        </w:rPr>
        <w:t>
      6. Жекеменшік тұрғын үйлерде тұратын иелері, иттерді оның қашып кетуін, адамдарға және басқа да жануарларға шабуыл жасауын, өтіп бара жатқандарды қауып алуын болдырмайтын қоршауы бар, жеке ауласының шекарасында ұстауды қамтамасыз етеді. Аумақта иттің бар екенін ескертетін тақтайша жазылып аулаға кіреберістегі қақпаларға ілінеді.</w:t>
      </w:r>
    </w:p>
    <w:bookmarkEnd w:id="11"/>
    <w:bookmarkStart w:name="z14" w:id="12"/>
    <w:p>
      <w:pPr>
        <w:spacing w:after="0"/>
        <w:ind w:left="0"/>
        <w:jc w:val="both"/>
      </w:pPr>
      <w:r>
        <w:rPr>
          <w:rFonts w:ascii="Times New Roman"/>
          <w:b w:val="false"/>
          <w:i w:val="false"/>
          <w:color w:val="000000"/>
          <w:sz w:val="28"/>
        </w:rPr>
        <w:t>
      7. Иттер мен мысықтардың иелері:</w:t>
      </w:r>
    </w:p>
    <w:bookmarkEnd w:id="12"/>
    <w:p>
      <w:pPr>
        <w:spacing w:after="0"/>
        <w:ind w:left="0"/>
        <w:jc w:val="both"/>
      </w:pPr>
      <w:r>
        <w:rPr>
          <w:rFonts w:ascii="Times New Roman"/>
          <w:b w:val="false"/>
          <w:i w:val="false"/>
          <w:color w:val="000000"/>
          <w:sz w:val="28"/>
        </w:rPr>
        <w:t>
      1) ветеринариялық мекемелер мамандарының талаптары бойынша иттер мен мысықтарды қарауға, диагностикалық зерттеуге және емдеу- профилактикалық дауалауға кедергісіз беруі;</w:t>
      </w:r>
    </w:p>
    <w:p>
      <w:pPr>
        <w:spacing w:after="0"/>
        <w:ind w:left="0"/>
        <w:jc w:val="both"/>
      </w:pPr>
      <w:r>
        <w:rPr>
          <w:rFonts w:ascii="Times New Roman"/>
          <w:b w:val="false"/>
          <w:i w:val="false"/>
          <w:color w:val="000000"/>
          <w:sz w:val="28"/>
        </w:rPr>
        <w:t>
      2) иттер мен мысықтардың қоршаған ортаны мазаламайтын және қауіп туғызбайтын етіп тәртібін қамтамасыз етуі;</w:t>
      </w:r>
    </w:p>
    <w:p>
      <w:pPr>
        <w:spacing w:after="0"/>
        <w:ind w:left="0"/>
        <w:jc w:val="both"/>
      </w:pPr>
      <w:r>
        <w:rPr>
          <w:rFonts w:ascii="Times New Roman"/>
          <w:b w:val="false"/>
          <w:i w:val="false"/>
          <w:color w:val="000000"/>
          <w:sz w:val="28"/>
        </w:rPr>
        <w:t>
      3) иттер мен мысықтарды уақтылы вакцинациялау, ауруларын диагностикадан өткізуі және емдеуі;</w:t>
      </w:r>
    </w:p>
    <w:p>
      <w:pPr>
        <w:spacing w:after="0"/>
        <w:ind w:left="0"/>
        <w:jc w:val="both"/>
      </w:pPr>
      <w:r>
        <w:rPr>
          <w:rFonts w:ascii="Times New Roman"/>
          <w:b w:val="false"/>
          <w:i w:val="false"/>
          <w:color w:val="000000"/>
          <w:sz w:val="28"/>
        </w:rPr>
        <w:t>
      4) иттер мен мысықтарға тері паразиттері мен гельминттерден алдын алу үшін жүйелі түрде, тоқсанына бір реттен кем емес дауалау жүргізуі;</w:t>
      </w:r>
    </w:p>
    <w:p>
      <w:pPr>
        <w:spacing w:after="0"/>
        <w:ind w:left="0"/>
        <w:jc w:val="both"/>
      </w:pPr>
      <w:r>
        <w:rPr>
          <w:rFonts w:ascii="Times New Roman"/>
          <w:b w:val="false"/>
          <w:i w:val="false"/>
          <w:color w:val="000000"/>
          <w:sz w:val="28"/>
        </w:rPr>
        <w:t>
      5) иттер мен мысықтардың құтырумен ауыру мүмкіндігіне күдік туындаған жағдайда, ветеринариялық және тиісті денсаулық сақтау мекемелеріне олардың адамдарды тістеп алуы, сілекейлеуі, тырнап алу жағдайларының барлығы туралы кідірмей хабарлауы;</w:t>
      </w:r>
    </w:p>
    <w:p>
      <w:pPr>
        <w:spacing w:after="0"/>
        <w:ind w:left="0"/>
        <w:jc w:val="both"/>
      </w:pPr>
      <w:r>
        <w:rPr>
          <w:rFonts w:ascii="Times New Roman"/>
          <w:b w:val="false"/>
          <w:i w:val="false"/>
          <w:color w:val="000000"/>
          <w:sz w:val="28"/>
        </w:rPr>
        <w:t>
      6) иттер мен мысықтардың барлық ауыру жағдайында немесе ауыруына күдік туындаған кезде, тез арада ветеринариялық мекемелерге барып, тексеру қорытындысы бойынша мамандардың ұсыныстарын бұлжытпай сақтауы;</w:t>
      </w:r>
    </w:p>
    <w:p>
      <w:pPr>
        <w:spacing w:after="0"/>
        <w:ind w:left="0"/>
        <w:jc w:val="both"/>
      </w:pPr>
      <w:r>
        <w:rPr>
          <w:rFonts w:ascii="Times New Roman"/>
          <w:b w:val="false"/>
          <w:i w:val="false"/>
          <w:color w:val="000000"/>
          <w:sz w:val="28"/>
        </w:rPr>
        <w:t>
      7) иттері мен мысықтары өлген жағдайда ветеринариялық мекемелерге олардың неден өлгенін анықтау үшін кідіртпей хабарлауы, ал құтырумен ауруына күдіктенген кезде ветеринариялық қызмет мамандары келгенге дейін оларды оқшаулауы қажет;</w:t>
      </w:r>
    </w:p>
    <w:p>
      <w:pPr>
        <w:spacing w:after="0"/>
        <w:ind w:left="0"/>
        <w:jc w:val="both"/>
      </w:pPr>
      <w:r>
        <w:rPr>
          <w:rFonts w:ascii="Times New Roman"/>
          <w:b w:val="false"/>
          <w:i w:val="false"/>
          <w:color w:val="000000"/>
          <w:sz w:val="28"/>
        </w:rPr>
        <w:t>
      8) олардың иттері мен мысықтарының аулаларды, кіреберістерді, баспалдақтар алаңшаларын, лифтілерді, балалар ойын алаңдарын, соқпақтарды, жаяу соқпақтарды, шағынбақтарды, саябақтарды, демалыс аймақтарының ластамауын қадағалауы керек, ластанған жағдайда кідіртпей жинауды жүзеге асырады.</w:t>
      </w:r>
    </w:p>
    <w:bookmarkStart w:name="z15" w:id="13"/>
    <w:p>
      <w:pPr>
        <w:spacing w:after="0"/>
        <w:ind w:left="0"/>
        <w:jc w:val="both"/>
      </w:pPr>
      <w:r>
        <w:rPr>
          <w:rFonts w:ascii="Times New Roman"/>
          <w:b w:val="false"/>
          <w:i w:val="false"/>
          <w:color w:val="000000"/>
          <w:sz w:val="28"/>
        </w:rPr>
        <w:t xml:space="preserve">
      8. Алынып тасталды - Оңтүстік Қазақстан облыстық мәслихатының 28.03.2014 </w:t>
      </w:r>
      <w:r>
        <w:rPr>
          <w:rFonts w:ascii="Times New Roman"/>
          <w:b w:val="false"/>
          <w:i w:val="false"/>
          <w:color w:val="000000"/>
          <w:sz w:val="28"/>
        </w:rPr>
        <w:t xml:space="preserve"> № 25/202-V</w:t>
      </w:r>
      <w:r>
        <w:rPr>
          <w:rFonts w:ascii="Times New Roman"/>
          <w:b w:val="false"/>
          <w:i w:val="false"/>
          <w:color w:val="000000"/>
          <w:sz w:val="28"/>
        </w:rPr>
        <w:t xml:space="preserve"> шешімімен (алғаш ресми жарияланғаннан кейін күнтізбелік он күн өткен соң қолданысқа енгізіледі).</w:t>
      </w:r>
    </w:p>
    <w:bookmarkEnd w:id="13"/>
    <w:bookmarkStart w:name="z16" w:id="14"/>
    <w:p>
      <w:pPr>
        <w:spacing w:after="0"/>
        <w:ind w:left="0"/>
        <w:jc w:val="both"/>
      </w:pPr>
      <w:r>
        <w:rPr>
          <w:rFonts w:ascii="Times New Roman"/>
          <w:b w:val="false"/>
          <w:i w:val="false"/>
          <w:color w:val="000000"/>
          <w:sz w:val="28"/>
        </w:rPr>
        <w:t xml:space="preserve">
      9. </w:t>
      </w:r>
      <w:r>
        <w:rPr>
          <w:rFonts w:ascii="Times New Roman"/>
          <w:b w:val="false"/>
          <w:i/>
          <w:color w:val="000000"/>
          <w:sz w:val="28"/>
        </w:rPr>
        <w:t xml:space="preserve">Алынып тасталды - Оңтүстік Қазақстан облыстық мәслихатының 28.03.2014 </w:t>
      </w:r>
      <w:r>
        <w:rPr>
          <w:rFonts w:ascii="Times New Roman"/>
          <w:b w:val="false"/>
          <w:i w:val="false"/>
          <w:color w:val="000000"/>
          <w:sz w:val="28"/>
        </w:rPr>
        <w:t xml:space="preserve"> № 25/202-V</w:t>
      </w:r>
      <w:r>
        <w:rPr>
          <w:rFonts w:ascii="Times New Roman"/>
          <w:b w:val="false"/>
          <w:i/>
          <w:color w:val="000000"/>
          <w:sz w:val="28"/>
        </w:rPr>
        <w:t xml:space="preserve"> шешімімен (алғаш ресми жарияланғаннан кейін күнтізбелік он күн өткен соң қолданысқа енгізіледі).</w:t>
      </w:r>
    </w:p>
    <w:bookmarkEnd w:id="14"/>
    <w:bookmarkStart w:name="z17" w:id="15"/>
    <w:p>
      <w:pPr>
        <w:spacing w:after="0"/>
        <w:ind w:left="0"/>
        <w:jc w:val="both"/>
      </w:pPr>
      <w:r>
        <w:rPr>
          <w:rFonts w:ascii="Times New Roman"/>
          <w:b w:val="false"/>
          <w:i w:val="false"/>
          <w:color w:val="000000"/>
          <w:sz w:val="28"/>
        </w:rPr>
        <w:t>
      10. Әрі қарай ұстау мүмкін болмаған жағдайда иттер мен мысықтар басқа иелікке беріледі немесе бақылаусыз (қаңғыбас) жануарларды аулау және ұстауды жүзеге асыратын мамандандырылған ұйымға өткізіледі.</w:t>
      </w:r>
    </w:p>
    <w:bookmarkEnd w:id="15"/>
    <w:bookmarkStart w:name="z18" w:id="16"/>
    <w:p>
      <w:pPr>
        <w:spacing w:after="0"/>
        <w:ind w:left="0"/>
        <w:jc w:val="both"/>
      </w:pPr>
      <w:r>
        <w:rPr>
          <w:rFonts w:ascii="Times New Roman"/>
          <w:b w:val="false"/>
          <w:i w:val="false"/>
          <w:color w:val="000000"/>
          <w:sz w:val="28"/>
        </w:rPr>
        <w:t>
      11. Ветеринариялық мекемеде Иелерінің ветеринариялық паспорт алу жолымен, иттер және мысықтар тіркеуге жатады, онда профилактикалық егулер жүргізілгендігі туралы белгілер соғылады.</w:t>
      </w:r>
    </w:p>
    <w:bookmarkEnd w:id="16"/>
    <w:bookmarkStart w:name="z19" w:id="17"/>
    <w:p>
      <w:pPr>
        <w:spacing w:after="0"/>
        <w:ind w:left="0"/>
        <w:jc w:val="left"/>
      </w:pPr>
      <w:r>
        <w:rPr>
          <w:rFonts w:ascii="Times New Roman"/>
          <w:b/>
          <w:i w:val="false"/>
          <w:color w:val="000000"/>
        </w:rPr>
        <w:t xml:space="preserve"> 3. Иттер мен мысықтарды серуендету тәртібі</w:t>
      </w:r>
    </w:p>
    <w:bookmarkEnd w:id="17"/>
    <w:bookmarkStart w:name="z20" w:id="18"/>
    <w:p>
      <w:pPr>
        <w:spacing w:after="0"/>
        <w:ind w:left="0"/>
        <w:jc w:val="both"/>
      </w:pPr>
      <w:r>
        <w:rPr>
          <w:rFonts w:ascii="Times New Roman"/>
          <w:b w:val="false"/>
          <w:i w:val="false"/>
          <w:color w:val="000000"/>
          <w:sz w:val="28"/>
        </w:rPr>
        <w:t>
      12. Иттер мен мысықтарды серуендету кезінде Иелері келесі шарттарды сақтауы қажет:</w:t>
      </w:r>
    </w:p>
    <w:bookmarkEnd w:id="18"/>
    <w:p>
      <w:pPr>
        <w:spacing w:after="0"/>
        <w:ind w:left="0"/>
        <w:jc w:val="both"/>
      </w:pPr>
      <w:r>
        <w:rPr>
          <w:rFonts w:ascii="Times New Roman"/>
          <w:b w:val="false"/>
          <w:i w:val="false"/>
          <w:color w:val="000000"/>
          <w:sz w:val="28"/>
        </w:rPr>
        <w:t>
      1) иесі ғимарат жайында болған уақытқа, егер басқа тұлғалар үшін қауіп жоқ, қоғамдық тәртіпті бұзбайтындай болса, итті тұмылдырығымен және қысқа шылбырда, өз бетімен шешілмейтіндей етіп, осы ғимараттың жанында байлаулы қалдыруға жол беріледі. Бұл жағдайда ит адамдардың кіріп шығуына кедергі келтірмейтіндей болуы қажет;</w:t>
      </w:r>
    </w:p>
    <w:p>
      <w:pPr>
        <w:spacing w:after="0"/>
        <w:ind w:left="0"/>
        <w:jc w:val="both"/>
      </w:pPr>
      <w:r>
        <w:rPr>
          <w:rFonts w:ascii="Times New Roman"/>
          <w:b w:val="false"/>
          <w:i w:val="false"/>
          <w:color w:val="000000"/>
          <w:sz w:val="28"/>
        </w:rPr>
        <w:t>
      2) иттерді қоршаған ортаға қолайсыздық және кедергі келтірмейтіндей тек тұмылдырықта ғана (декоративті тұқымды иттерден басқасы) және қысқа (1,5 метрге дейінгі) шылбырмен сыртқа шығаруға және серуендетуге жол беріледі;</w:t>
      </w:r>
    </w:p>
    <w:p>
      <w:pPr>
        <w:spacing w:after="0"/>
        <w:ind w:left="0"/>
        <w:jc w:val="both"/>
      </w:pPr>
      <w:r>
        <w:rPr>
          <w:rFonts w:ascii="Times New Roman"/>
          <w:b w:val="false"/>
          <w:i w:val="false"/>
          <w:color w:val="000000"/>
          <w:sz w:val="28"/>
        </w:rPr>
        <w:t>
      3) иттерді тұмылдырықсыз және шылбырсыз серуендетуге тек қоршалған аумақтарда, үйрету алаңдарында және еркін серуендету орындарда ғана жол беріледі;</w:t>
      </w:r>
    </w:p>
    <w:p>
      <w:pPr>
        <w:spacing w:after="0"/>
        <w:ind w:left="0"/>
        <w:jc w:val="both"/>
      </w:pPr>
      <w:r>
        <w:rPr>
          <w:rFonts w:ascii="Times New Roman"/>
          <w:b w:val="false"/>
          <w:i w:val="false"/>
          <w:color w:val="000000"/>
          <w:sz w:val="28"/>
        </w:rPr>
        <w:t>
      4) қалалық қоғамдық көліктерде иттерді тасымалдау, жолаушыларды мазаламайтын жағдайда, артқы алаңшаларда жүзеге асырылады. Декоративті тұқымды иттер мен мысықтарды сөмкелерде, арнайы торларда (тасымалдау контейнерлерінде), немесе қолына алып тасымалдауға жол беріледі. Ауру иттер мен мысықтарды қоғамдық көліктерде тасымалдауға жол берілмейді.</w:t>
      </w:r>
    </w:p>
    <w:bookmarkStart w:name="z21" w:id="19"/>
    <w:p>
      <w:pPr>
        <w:spacing w:after="0"/>
        <w:ind w:left="0"/>
        <w:jc w:val="both"/>
      </w:pPr>
      <w:r>
        <w:rPr>
          <w:rFonts w:ascii="Times New Roman"/>
          <w:b w:val="false"/>
          <w:i w:val="false"/>
          <w:color w:val="000000"/>
          <w:sz w:val="28"/>
        </w:rPr>
        <w:t>
      13. Жол берілмейді:</w:t>
      </w:r>
    </w:p>
    <w:bookmarkEnd w:id="19"/>
    <w:p>
      <w:pPr>
        <w:spacing w:after="0"/>
        <w:ind w:left="0"/>
        <w:jc w:val="both"/>
      </w:pPr>
      <w:r>
        <w:rPr>
          <w:rFonts w:ascii="Times New Roman"/>
          <w:b w:val="false"/>
          <w:i w:val="false"/>
          <w:color w:val="000000"/>
          <w:sz w:val="28"/>
        </w:rPr>
        <w:t>
      иттерді аулалық балалар ойын алаңдарында, спорт алаңдарында, мектепке дейінгі балалар және оқу орындарында, емдеу мекемелерінде, саябақтарда және басқа да азаматтардың көпшілік қатынасқан демалыс орындарында, тиым салынған белгілер қойылған, осы мақсат үшін рұқсат берілген немесе арнайы бөлінген орындардан бөлек жерлерде қыдыртуға;</w:t>
      </w:r>
    </w:p>
    <w:p>
      <w:pPr>
        <w:spacing w:after="0"/>
        <w:ind w:left="0"/>
        <w:jc w:val="both"/>
      </w:pPr>
      <w:r>
        <w:rPr>
          <w:rFonts w:ascii="Times New Roman"/>
          <w:b w:val="false"/>
          <w:i w:val="false"/>
          <w:color w:val="000000"/>
          <w:sz w:val="28"/>
        </w:rPr>
        <w:t>
      иттер мен мысықтарды қоғамдық шомылу орындарында, тоғандарда, су бұрқақтарында, су қоймаларында және су бөгеттерінде шомылдыруға;</w:t>
      </w:r>
    </w:p>
    <w:p>
      <w:pPr>
        <w:spacing w:after="0"/>
        <w:ind w:left="0"/>
        <w:jc w:val="both"/>
      </w:pPr>
      <w:r>
        <w:rPr>
          <w:rFonts w:ascii="Times New Roman"/>
          <w:b w:val="false"/>
          <w:i w:val="false"/>
          <w:color w:val="000000"/>
          <w:sz w:val="28"/>
        </w:rPr>
        <w:t>
      қоғамдық тамақтандыру кәсіпорындарда, сауда және дүкендердің өндірістік жайларында, сервистік қызмет көрсету, мектепке дейінгі және білім мекемелерінде, әлеуметтік-мәдени белгідегі мекемелерде, медициналық және емдеу-профилактикалық мекемелерде иттерді ұстауға және әкелуге;</w:t>
      </w:r>
    </w:p>
    <w:p>
      <w:pPr>
        <w:spacing w:after="0"/>
        <w:ind w:left="0"/>
        <w:jc w:val="both"/>
      </w:pPr>
      <w:r>
        <w:rPr>
          <w:rFonts w:ascii="Times New Roman"/>
          <w:b w:val="false"/>
          <w:i w:val="false"/>
          <w:color w:val="000000"/>
          <w:sz w:val="28"/>
        </w:rPr>
        <w:t>
      мас күйіндегі тұлғаларға және 14 жастан кіші балаларға иттерді серуендетуге және олармен қоғамдық орындарда және қоғамдық көліктерде жүруге;</w:t>
      </w:r>
    </w:p>
    <w:p>
      <w:pPr>
        <w:spacing w:after="0"/>
        <w:ind w:left="0"/>
        <w:jc w:val="both"/>
      </w:pPr>
      <w:r>
        <w:rPr>
          <w:rFonts w:ascii="Times New Roman"/>
          <w:b w:val="false"/>
          <w:i w:val="false"/>
          <w:color w:val="000000"/>
          <w:sz w:val="28"/>
        </w:rPr>
        <w:t>
      халық көп жиналатын жерлерде және қоғамдық іс-шараларда иттер және мысықтармен тұруға.</w:t>
      </w:r>
    </w:p>
    <w:bookmarkStart w:name="z22" w:id="20"/>
    <w:p>
      <w:pPr>
        <w:spacing w:after="0"/>
        <w:ind w:left="0"/>
        <w:jc w:val="left"/>
      </w:pPr>
      <w:r>
        <w:rPr>
          <w:rFonts w:ascii="Times New Roman"/>
          <w:b/>
          <w:i w:val="false"/>
          <w:color w:val="000000"/>
        </w:rPr>
        <w:t xml:space="preserve"> 4. Қорытынды ережелер</w:t>
      </w:r>
    </w:p>
    <w:bookmarkEnd w:id="20"/>
    <w:p>
      <w:pPr>
        <w:spacing w:after="0"/>
        <w:ind w:left="0"/>
        <w:jc w:val="both"/>
      </w:pPr>
      <w:r>
        <w:rPr>
          <w:rFonts w:ascii="Times New Roman"/>
          <w:b w:val="false"/>
          <w:i w:val="false"/>
          <w:color w:val="000000"/>
          <w:sz w:val="28"/>
        </w:rPr>
        <w:t xml:space="preserve">
      Осы Қағидаларды бұзғаны үшін Иелері "Әкімшілік құқық бұзушылық туралы" Қазақстан Республикасы </w:t>
      </w:r>
      <w:r>
        <w:rPr>
          <w:rFonts w:ascii="Times New Roman"/>
          <w:b w:val="false"/>
          <w:i w:val="false"/>
          <w:color w:val="000000"/>
          <w:sz w:val="28"/>
        </w:rPr>
        <w:t xml:space="preserve"> Кодексіне</w:t>
      </w:r>
      <w:r>
        <w:rPr>
          <w:rFonts w:ascii="Times New Roman"/>
          <w:b w:val="false"/>
          <w:i w:val="false"/>
          <w:color w:val="000000"/>
          <w:sz w:val="28"/>
        </w:rPr>
        <w:t xml:space="preserve"> сәйкес жауапкершілікке тартылады.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жаңа редакцияда - Оңтүстік Қазақстан облыстық мәслихатының 30.09.2015 </w:t>
      </w:r>
      <w:r>
        <w:rPr>
          <w:rFonts w:ascii="Times New Roman"/>
          <w:b w:val="false"/>
          <w:i w:val="false"/>
          <w:color w:val="000000"/>
          <w:sz w:val="28"/>
        </w:rPr>
        <w:t xml:space="preserve"> № 42/343-V</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