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a8dc" w14:textId="c3aa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әкімі аппаратының және облыстық бюджеттен қаржыландырылатын атқарушы органдардың мемлекеттік қызметшілерінің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2013 жылғы 18 қарашадағы № 325 қаулысы. Оңтүстік Қазақстан облысының Әділет департаментінде 2013 жылғы 11 желтоқсанда № 2424 болып тіркелді. Күші жойылды - Оңтүстік Қазақстан облыстық әкімдігінің 2015 жылғы 28 желтоқсандағы № 438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28.12.2015 № 438 </w:t>
      </w:r>
      <w:r>
        <w:rPr>
          <w:rFonts w:ascii="Times New Roman"/>
          <w:b w:val="false"/>
          <w:i w:val="false"/>
          <w:color w:val="ff0000"/>
          <w:sz w:val="28"/>
        </w:rPr>
        <w:t>қаулысымен</w:t>
      </w:r>
      <w:r>
        <w:rPr>
          <w:rFonts w:ascii="Times New Roman"/>
          <w:b w:val="false"/>
          <w:i w:val="false"/>
          <w:color w:val="ff0000"/>
          <w:sz w:val="28"/>
        </w:rPr>
        <w:t xml:space="preserve"> (01.01.2016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Оңтүстік Қазақстан облысы әкімі аппаратының және облыстық бюджеттен қаржыландырылатын атқарушы органдардың мемлекеттік қызметшілерінің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 аппаратының басшысы Б.Жылқышиевқа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bookmarkStart w:name="z5"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2013 жылғы 18 қарашадағы</w:t>
      </w:r>
      <w:r>
        <w:br/>
      </w:r>
      <w:r>
        <w:rPr>
          <w:rFonts w:ascii="Times New Roman"/>
          <w:b w:val="false"/>
          <w:i w:val="false"/>
          <w:color w:val="000000"/>
          <w:sz w:val="28"/>
        </w:rPr>
        <w:t>
№ 325 қаулысымен бекітілген</w:t>
      </w:r>
    </w:p>
    <w:bookmarkEnd w:id="1"/>
    <w:bookmarkStart w:name="z6" w:id="2"/>
    <w:p>
      <w:pPr>
        <w:spacing w:after="0"/>
        <w:ind w:left="0"/>
        <w:jc w:val="left"/>
      </w:pPr>
      <w:r>
        <w:rPr>
          <w:rFonts w:ascii="Times New Roman"/>
          <w:b/>
          <w:i w:val="false"/>
          <w:color w:val="000000"/>
        </w:rPr>
        <w:t xml:space="preserve"> 
Оңтүстік Қазақстан облысы әкімі аппаратының және облыстық бюджеттен қаржыландырылатын атқарушы органдардың мемлекеттік қызметшілерінің қызмет этикасының қағидалары 1. Жалпы ережелер</w:t>
      </w:r>
    </w:p>
    <w:bookmarkEnd w:id="2"/>
    <w:bookmarkStart w:name="z7" w:id="3"/>
    <w:p>
      <w:pPr>
        <w:spacing w:after="0"/>
        <w:ind w:left="0"/>
        <w:jc w:val="both"/>
      </w:pPr>
      <w:r>
        <w:rPr>
          <w:rFonts w:ascii="Times New Roman"/>
          <w:b w:val="false"/>
          <w:i w:val="false"/>
          <w:color w:val="000000"/>
          <w:sz w:val="28"/>
        </w:rPr>
        <w:t>
      1. Оңтүстік Қазақстан облысы әкімі аппаратының және облыстық бюджеттен қаржыландырылатын атқарушы органдардың мемлекеттік қызметшілерінің қызмет этикасының қағидалары (бұдан әрі - </w:t>
      </w:r>
      <w:r>
        <w:rPr>
          <w:rFonts w:ascii="Times New Roman"/>
          <w:b w:val="false"/>
          <w:i w:val="false"/>
          <w:color w:val="000000"/>
          <w:sz w:val="28"/>
        </w:rPr>
        <w:t>Қағидалар</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қызмет туралы»</w:t>
      </w:r>
      <w:r>
        <w:rPr>
          <w:rFonts w:ascii="Times New Roman"/>
          <w:b w:val="false"/>
          <w:i w:val="false"/>
          <w:color w:val="000000"/>
          <w:sz w:val="28"/>
        </w:rPr>
        <w:t xml:space="preserve"> 1999 жылғы 23 шілдедегі,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1998 жылғы 2 шілдедегі Заңдарына, Қазақстан Республикасы Президентінің </w:t>
      </w:r>
      <w:r>
        <w:rPr>
          <w:rFonts w:ascii="Times New Roman"/>
          <w:b w:val="false"/>
          <w:i w:val="false"/>
          <w:color w:val="000000"/>
          <w:sz w:val="28"/>
        </w:rPr>
        <w:t>«Қазақстан Республикасы мемлекеттік қызметшілерінің ар-намыс кодексі туралы»</w:t>
      </w:r>
      <w:r>
        <w:rPr>
          <w:rFonts w:ascii="Times New Roman"/>
          <w:b w:val="false"/>
          <w:i w:val="false"/>
          <w:color w:val="000000"/>
          <w:sz w:val="28"/>
        </w:rPr>
        <w:t xml:space="preserve"> 2005 жылғы 3 мамырдағы, </w:t>
      </w:r>
      <w:r>
        <w:rPr>
          <w:rFonts w:ascii="Times New Roman"/>
          <w:b w:val="false"/>
          <w:i w:val="false"/>
          <w:color w:val="000000"/>
          <w:sz w:val="28"/>
        </w:rPr>
        <w:t>«Қазақстан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w:t>
      </w:r>
      <w:r>
        <w:rPr>
          <w:rFonts w:ascii="Times New Roman"/>
          <w:b w:val="false"/>
          <w:i w:val="false"/>
          <w:color w:val="000000"/>
          <w:sz w:val="28"/>
        </w:rPr>
        <w:t xml:space="preserve"> 2013 жылғы 1 қазандағы Жарлықтары мен жалпы қабылданған моральдық-этикалық нормаларға сәйкес әзірленді және Оңтүстік Қазақстан облысы әкімі аппаратының және облыстық бюджеттен қаржыландырылатын атқарушы органдардың мемлекеттік қызметшілерінің мінез-құлқының негізгі стандарттарын белгілейді.</w:t>
      </w:r>
      <w:r>
        <w:br/>
      </w:r>
      <w:r>
        <w:rPr>
          <w:rFonts w:ascii="Times New Roman"/>
          <w:b w:val="false"/>
          <w:i w:val="false"/>
          <w:color w:val="000000"/>
          <w:sz w:val="28"/>
        </w:rPr>
        <w:t>
</w:t>
      </w:r>
      <w:r>
        <w:rPr>
          <w:rFonts w:ascii="Times New Roman"/>
          <w:b w:val="false"/>
          <w:i w:val="false"/>
          <w:color w:val="000000"/>
          <w:sz w:val="28"/>
        </w:rPr>
        <w:t>
      2. Осы Қағидалар Оңтүстік Қазақстан облысы әкімі аппаратының және облыстық бюджеттен қаржыландырылатын атқарушы органдардың барлық мемлекеттік қызметшілеріне (бұдан әрі – мемлекеттік орган) қолданылады.</w:t>
      </w:r>
    </w:p>
    <w:bookmarkEnd w:id="3"/>
    <w:bookmarkStart w:name="z9" w:id="4"/>
    <w:p>
      <w:pPr>
        <w:spacing w:after="0"/>
        <w:ind w:left="0"/>
        <w:jc w:val="left"/>
      </w:pPr>
      <w:r>
        <w:rPr>
          <w:rFonts w:ascii="Times New Roman"/>
          <w:b/>
          <w:i w:val="false"/>
          <w:color w:val="000000"/>
        </w:rPr>
        <w:t xml:space="preserve"> 
2. Мемлекеттік қызметшілер мінез-құлқының жалпы қағидалары</w:t>
      </w:r>
    </w:p>
    <w:bookmarkEnd w:id="4"/>
    <w:bookmarkStart w:name="z10" w:id="5"/>
    <w:p>
      <w:pPr>
        <w:spacing w:after="0"/>
        <w:ind w:left="0"/>
        <w:jc w:val="both"/>
      </w:pPr>
      <w:r>
        <w:rPr>
          <w:rFonts w:ascii="Times New Roman"/>
          <w:b w:val="false"/>
          <w:i w:val="false"/>
          <w:color w:val="000000"/>
          <w:sz w:val="28"/>
        </w:rPr>
        <w:t>
      3. Мемлекеттік қызметшілер:</w:t>
      </w:r>
      <w:r>
        <w:br/>
      </w:r>
      <w:r>
        <w:rPr>
          <w:rFonts w:ascii="Times New Roman"/>
          <w:b w:val="false"/>
          <w:i w:val="false"/>
          <w:color w:val="000000"/>
          <w:sz w:val="28"/>
        </w:rPr>
        <w:t>
      1) заңдылық қағидатын, Қазақстан Республикасы Конституциясының, заңдары мен өзге де нормативтік құқықтық актілерінің талаптарын басшылыққа алуға;</w:t>
      </w:r>
      <w:r>
        <w:br/>
      </w:r>
      <w:r>
        <w:rPr>
          <w:rFonts w:ascii="Times New Roman"/>
          <w:b w:val="false"/>
          <w:i w:val="false"/>
          <w:color w:val="000000"/>
          <w:sz w:val="28"/>
        </w:rPr>
        <w:t>
      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4) мемлекеттік қызметке, мемлекетке және оның институттарына қоғамның сенімін сақтауға және нығайтуға;</w:t>
      </w:r>
      <w:r>
        <w:br/>
      </w:r>
      <w:r>
        <w:rPr>
          <w:rFonts w:ascii="Times New Roman"/>
          <w:b w:val="false"/>
          <w:i w:val="false"/>
          <w:color w:val="000000"/>
          <w:sz w:val="28"/>
        </w:rPr>
        <w:t>
      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7)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8) Қазақстан Республикасының мемлекеттік рәміздеріне құрметпен қараудың үлгісі болуға;</w:t>
      </w:r>
      <w:r>
        <w:br/>
      </w:r>
      <w:r>
        <w:rPr>
          <w:rFonts w:ascii="Times New Roman"/>
          <w:b w:val="false"/>
          <w:i w:val="false"/>
          <w:color w:val="000000"/>
          <w:sz w:val="28"/>
        </w:rPr>
        <w:t>
      9) Қазақстан Республикасының заңдарында белгіленген шектеулер мен тыйымдарды сақтауға;</w:t>
      </w:r>
      <w:r>
        <w:br/>
      </w:r>
      <w:r>
        <w:rPr>
          <w:rFonts w:ascii="Times New Roman"/>
          <w:b w:val="false"/>
          <w:i w:val="false"/>
          <w:color w:val="000000"/>
          <w:sz w:val="28"/>
        </w:rPr>
        <w:t>
      10) мемлекеттік және еңбек тәртібін бұлжытпай сақтауға, берілген өкілеттіктерді тиімді иеленуге; мемлекеттiк органдардың тиiмдi жұмыс iстеуiн қамтамасыз ету мақсатында өзінің қызметтік міндеттерін адал, турашыл, сапалы және кәсiби деңгейде атқаруға; жұмыс уақытын ұтымды пайдалануға;</w:t>
      </w:r>
      <w:r>
        <w:br/>
      </w:r>
      <w:r>
        <w:rPr>
          <w:rFonts w:ascii="Times New Roman"/>
          <w:b w:val="false"/>
          <w:i w:val="false"/>
          <w:color w:val="000000"/>
          <w:sz w:val="28"/>
        </w:rPr>
        <w:t>
      11)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13)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15)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18) басшылардың тапсырмаларын орындау барысында тек объективті де анық мәліметтер беруге;</w:t>
      </w:r>
      <w:r>
        <w:br/>
      </w:r>
      <w:r>
        <w:rPr>
          <w:rFonts w:ascii="Times New Roman"/>
          <w:b w:val="false"/>
          <w:i w:val="false"/>
          <w:color w:val="000000"/>
          <w:sz w:val="28"/>
        </w:rPr>
        <w:t>
      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20)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21)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22) өзінің қызметтік міндеттерін атқару кезеңінде киімнің іскерлік қалпын ұстануға тиіс;</w:t>
      </w:r>
      <w:r>
        <w:br/>
      </w:r>
      <w:r>
        <w:rPr>
          <w:rFonts w:ascii="Times New Roman"/>
          <w:b w:val="false"/>
          <w:i w:val="false"/>
          <w:color w:val="000000"/>
          <w:sz w:val="28"/>
        </w:rPr>
        <w:t>
      23) басқа адамдарды құқыққа қайшы терiс қылықтар немесе жалпы жұрт таныған моральдық-этикалық нормалармен сыйыспайтын iс-әрекеттер жасауға мәжбүрлемеуге.</w:t>
      </w:r>
      <w:r>
        <w:br/>
      </w:r>
      <w:r>
        <w:rPr>
          <w:rFonts w:ascii="Times New Roman"/>
          <w:b w:val="false"/>
          <w:i w:val="false"/>
          <w:color w:val="000000"/>
          <w:sz w:val="28"/>
        </w:rPr>
        <w:t>
</w:t>
      </w:r>
      <w:r>
        <w:rPr>
          <w:rFonts w:ascii="Times New Roman"/>
          <w:b w:val="false"/>
          <w:i w:val="false"/>
          <w:color w:val="000000"/>
          <w:sz w:val="28"/>
        </w:rPr>
        <w:t>
      4.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w:t>
      </w:r>
      <w:r>
        <w:rPr>
          <w:rFonts w:ascii="Times New Roman"/>
          <w:b w:val="false"/>
          <w:i w:val="false"/>
          <w:color w:val="000000"/>
          <w:sz w:val="28"/>
        </w:rPr>
        <w:t>
      5.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p>
    <w:bookmarkEnd w:id="5"/>
    <w:bookmarkStart w:name="z13" w:id="6"/>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bookmarkEnd w:id="6"/>
    <w:bookmarkStart w:name="z14" w:id="7"/>
    <w:p>
      <w:pPr>
        <w:spacing w:after="0"/>
        <w:ind w:left="0"/>
        <w:jc w:val="both"/>
      </w:pPr>
      <w:r>
        <w:rPr>
          <w:rFonts w:ascii="Times New Roman"/>
          <w:b w:val="false"/>
          <w:i w:val="false"/>
          <w:color w:val="000000"/>
          <w:sz w:val="28"/>
        </w:rPr>
        <w:t>
      6.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
      7.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br/>
      </w:r>
      <w:r>
        <w:rPr>
          <w:rFonts w:ascii="Times New Roman"/>
          <w:b w:val="false"/>
          <w:i w:val="false"/>
          <w:color w:val="000000"/>
          <w:sz w:val="28"/>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br/>
      </w:r>
      <w:r>
        <w:rPr>
          <w:rFonts w:ascii="Times New Roman"/>
          <w:b w:val="false"/>
          <w:i w:val="false"/>
          <w:color w:val="000000"/>
          <w:sz w:val="28"/>
        </w:rPr>
        <w:t>
</w:t>
      </w:r>
      <w:r>
        <w:rPr>
          <w:rFonts w:ascii="Times New Roman"/>
          <w:b w:val="false"/>
          <w:i w:val="false"/>
          <w:color w:val="000000"/>
          <w:sz w:val="28"/>
        </w:rPr>
        <w:t>
      8.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Times New Roman"/>
          <w:b w:val="false"/>
          <w:i w:val="false"/>
          <w:color w:val="000000"/>
          <w:sz w:val="28"/>
        </w:rPr>
        <w:t>
</w:t>
      </w:r>
      <w:r>
        <w:rPr>
          <w:rFonts w:ascii="Times New Roman"/>
          <w:b w:val="false"/>
          <w:i w:val="false"/>
          <w:color w:val="000000"/>
          <w:sz w:val="28"/>
        </w:rPr>
        <w:t>
      9.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w:t>
      </w:r>
      <w:r>
        <w:rPr>
          <w:rFonts w:ascii="Times New Roman"/>
          <w:b w:val="false"/>
          <w:i w:val="false"/>
          <w:color w:val="000000"/>
          <w:sz w:val="28"/>
        </w:rPr>
        <w:t>
      10.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w:t>
      </w:r>
      <w:r>
        <w:rPr>
          <w:rFonts w:ascii="Times New Roman"/>
          <w:b w:val="false"/>
          <w:i w:val="false"/>
          <w:color w:val="000000"/>
          <w:sz w:val="28"/>
        </w:rPr>
        <w:t>
      11. Мемлекеттік қызметшілер мүдделер қақтығысын болғызбау үшін шаралар қолдануы тиіс.</w:t>
      </w:r>
      <w:r>
        <w:br/>
      </w:r>
      <w:r>
        <w:rPr>
          <w:rFonts w:ascii="Times New Roman"/>
          <w:b w:val="false"/>
          <w:i w:val="false"/>
          <w:color w:val="000000"/>
          <w:sz w:val="28"/>
        </w:rPr>
        <w:t>
</w:t>
      </w:r>
      <w:r>
        <w:rPr>
          <w:rFonts w:ascii="Times New Roman"/>
          <w:b w:val="false"/>
          <w:i w:val="false"/>
          <w:color w:val="000000"/>
          <w:sz w:val="28"/>
        </w:rPr>
        <w:t>
      12.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p>
    <w:bookmarkEnd w:id="7"/>
    <w:bookmarkStart w:name="z21" w:id="8"/>
    <w:p>
      <w:pPr>
        <w:spacing w:after="0"/>
        <w:ind w:left="0"/>
        <w:jc w:val="left"/>
      </w:pPr>
      <w:r>
        <w:rPr>
          <w:rFonts w:ascii="Times New Roman"/>
          <w:b/>
          <w:i w:val="false"/>
          <w:color w:val="000000"/>
        </w:rPr>
        <w:t xml:space="preserve"> 
4. Көпшілік алдында сөйлеу</w:t>
      </w:r>
    </w:p>
    <w:bookmarkEnd w:id="8"/>
    <w:bookmarkStart w:name="z22" w:id="9"/>
    <w:p>
      <w:pPr>
        <w:spacing w:after="0"/>
        <w:ind w:left="0"/>
        <w:jc w:val="both"/>
      </w:pPr>
      <w:r>
        <w:rPr>
          <w:rFonts w:ascii="Times New Roman"/>
          <w:b w:val="false"/>
          <w:i w:val="false"/>
          <w:color w:val="000000"/>
          <w:sz w:val="28"/>
        </w:rPr>
        <w:t>
      13.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w:t>
      </w:r>
      <w:r>
        <w:rPr>
          <w:rFonts w:ascii="Times New Roman"/>
          <w:b w:val="false"/>
          <w:i w:val="false"/>
          <w:color w:val="000000"/>
          <w:sz w:val="28"/>
        </w:rPr>
        <w:t>
      14.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1) мемлекет саясатының негізгі бағыттарына сәйкес немесе;</w:t>
      </w:r>
      <w:r>
        <w:br/>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
      15.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p>
    <w:bookmarkEnd w:id="9"/>
    <w:bookmarkStart w:name="z26" w:id="10"/>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bookmarkEnd w:id="10"/>
    <w:bookmarkStart w:name="z27" w:id="11"/>
    <w:p>
      <w:pPr>
        <w:spacing w:after="0"/>
        <w:ind w:left="0"/>
        <w:jc w:val="both"/>
      </w:pPr>
      <w:r>
        <w:rPr>
          <w:rFonts w:ascii="Times New Roman"/>
          <w:b w:val="false"/>
          <w:i w:val="false"/>
          <w:color w:val="000000"/>
          <w:sz w:val="28"/>
        </w:rPr>
        <w:t>
      17.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r>
        <w:br/>
      </w:r>
      <w:r>
        <w:rPr>
          <w:rFonts w:ascii="Times New Roman"/>
          <w:b w:val="false"/>
          <w:i w:val="false"/>
          <w:color w:val="000000"/>
          <w:sz w:val="28"/>
        </w:rPr>
        <w:t>
</w:t>
      </w:r>
      <w:r>
        <w:rPr>
          <w:rFonts w:ascii="Times New Roman"/>
          <w:b w:val="false"/>
          <w:i w:val="false"/>
          <w:color w:val="000000"/>
          <w:sz w:val="28"/>
        </w:rPr>
        <w:t>
      18.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