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6308" w14:textId="4a76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қалалық мәслихатының 2012 жылғы 20 желтоқсандағы № 15/103-5с "2013-2015 жылдарға арналған Шымкент қаласының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2013 жылғы 12 шілдедегі № 23/158-5c шешімі. Оңтүстік Қазақстан облысы Әділет департаментінде 2013 жылғы 16 шілдеде № 2324 болып тіркелді. Қолданылу мерзімінің аяқталуына байланысты күші жойылды - (Оңтүстік Қазақстан облысы Шымкент қалалық мәслихатының 2014 жылғы 3 ақпандағы № 1-29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Шымкент қалалық мәслихатының 03.02.2014 № 1-29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мәслихаттың 4 шілдедегі 2013 жылғы № 15/141-V «Оңтүстік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 енгізу туралы» Нормативтік құқықтық актілерді мемлекеттік тіркеу тізілімінде № 2323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Шымкент қалалық мәслихатының 2012 жылғы 20 желтоқсандағы № 15/103-5с «2013-2015 жылдарға арналған Шымкент қаласының бюджеті туралы» (Нормативтік құқықтық актілерді мемлекеттік тіркеу тізілімінде № 2173 тіркелген, 2012 жылғы 28 желтоқсандағы «Шымкент келбеті»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Шымкент қаласының бюджеті тиісінше 1, 2 және 3 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58 958 731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27 381 188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88 640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2 289 066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29 199 837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59 783 939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-2 268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2 268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- 822 940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822 940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«мектепке дейінгі білім беру ұйымдарында мемлекеттік білім беру тапсырыстарын іске асыруға – 1 977 383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 мұғалімдеріне және мектепке дейінгі ұйымдардың тәрбиешілеріне біліктілік санаты үшін қосымша ақының көлемін ұлғайтуға – 256 955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«эпизоотияға қарсы іс-шаралар жүргізуге – 16 690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абзацпен келесідей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«жергілікті атқарушы органдардың штат санын ұлғайтуға – 489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 объектілерін салу және реконструкциялауға – 2 096 317 мың теңге;».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Ж.Омаров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Н.Бекназаров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23/158-5с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15/103-5с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07"/>
        <w:gridCol w:w="662"/>
        <w:gridCol w:w="7962"/>
        <w:gridCol w:w="2148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58 958 731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27 381 188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27 381 188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9 221 282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9 221 282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6 885 923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6 885 923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3 180 352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1 592 253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626 713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961 310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7 564 762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6 931 879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149 300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405 439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78 144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12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527 169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527 169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88 640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88 640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58 150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7 498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49 900</w:t>
            </w:r>
          </w:p>
        </w:tc>
      </w:tr>
      <w:tr>
        <w:trPr>
          <w:trHeight w:val="9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18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2 289 066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2 289 066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2 006 272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2 006 272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282 794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231 440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51 354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29 199 837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29 199 837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29 199 837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29 199 837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590"/>
        <w:gridCol w:w="750"/>
        <w:gridCol w:w="730"/>
        <w:gridCol w:w="7168"/>
        <w:gridCol w:w="21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59 783 939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364 232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281 627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124 975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21 834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140 242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129 227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72 605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72 605</w:t>
            </w:r>
          </w:p>
        </w:tc>
      </w:tr>
      <w:tr>
        <w:trPr>
          <w:trHeight w:val="15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70 846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763 077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35 908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727 169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727 169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725 969</w:t>
            </w:r>
          </w:p>
        </w:tc>
      </w:tr>
      <w:tr>
        <w:trPr>
          <w:trHeight w:val="12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629 440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608 365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608 365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608 365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24 079 826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4 433 765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4 433 765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477 187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3 956 578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13 099 381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13 099 381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12 536 592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562 789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6 501 216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2 570 117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36 860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453 202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130 891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42 223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1 903 196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3 931 099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3 931 099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871 080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790 100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744 103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50 934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42 617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116 315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89 764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229 312</w:t>
            </w:r>
          </w:p>
        </w:tc>
      </w:tr>
      <w:tr>
        <w:trPr>
          <w:trHeight w:val="12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128 829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45 997</w:t>
            </w:r>
          </w:p>
        </w:tc>
      </w:tr>
      <w:tr>
        <w:trPr>
          <w:trHeight w:val="12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45 997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80 980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80 980</w:t>
            </w:r>
          </w:p>
        </w:tc>
      </w:tr>
      <w:tr>
        <w:trPr>
          <w:trHeight w:val="12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78 085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21 670 653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10 849 089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3 202 642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1 509 158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350 034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жобалау, дамыту, жайластыру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1 288 450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7 634 735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6 838 570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746 458</w:t>
            </w:r>
          </w:p>
        </w:tc>
      </w:tr>
      <w:tr>
        <w:trPr>
          <w:trHeight w:val="12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49 707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4 001 119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3 999 919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423 471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2 402 700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1 172 648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6 820 445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4 625 902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340 869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640 429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3 614 104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2 014 543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2 014 543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2 764 254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558 828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133 828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94 828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1 610 318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1 571 732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1 542 577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29 155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194 399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104 707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30 785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58 907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44 953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13 954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400 709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200 855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186 062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136 815</w:t>
            </w:r>
          </w:p>
        </w:tc>
      </w:tr>
      <w:tr>
        <w:trPr>
          <w:trHeight w:val="12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112 310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63 039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2 223 213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2 223 213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2 223 213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2 201 920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122 310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49 164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47 964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19 733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56 456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56 456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39 140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412 194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412 194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54 429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48 387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357 765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27 546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326 531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4 003 238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4 003 238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4 003 238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245 292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3 757 946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1 722 856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1 722 856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23 437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1 224 882</w:t>
            </w:r>
          </w:p>
        </w:tc>
      </w:tr>
      <w:tr>
        <w:trPr>
          <w:trHeight w:val="12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112 109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1 089 095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474 537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52 192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422 345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157 366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157 366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157 366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122 669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26 984</w:t>
            </w:r>
          </w:p>
        </w:tc>
      </w:tr>
      <w:tr>
        <w:trPr>
          <w:trHeight w:val="12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-2 268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-822 940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