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5792" w14:textId="0dc5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ауданының 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30 мамырдағы № 12/68 шешімі. Оңтүстік Қазақстан облысының әділет департаментімен 2013 жылғы 11 маусымда № 2308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«Агроөнеркәсiптiк кешендi және ауылдық аумақтарды дамытуды мемлекеттiк реттеу туралы» Қазақстан Республикасының 2005 жылғы 8 шiлдедегi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ауданының ауылдық елдi мекендерiнде тұратын және жұмыс iстейтiн мемлекеттiк денсаулық сақтау, әлеуметтiк қамсыздандыру, бiлiм беру, мәдениет, спорт және ветеринария ұйымдарының мамандарына отын сатып алу үшiн жергілікті бюджет қаражаты есебiнен 3 айлық есептік көрсеткіш мөлшерінде әлеуметтiк көмек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Э.Болатбеков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С.Спабеков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