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7828" w14:textId="1c37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біржолғы ақшалай өтемақы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2013 жылғы 13 желтоқсандағы № 25/167-V шешімі. Оңтүстік Қазақстан облысының әділет департаментімен 2013 жылғы 30 желтоқсанда № 2471 болып тіркелді. Күші жойылды - Оңтүстiк Қазақстан облысы Қазығұрт аудандық мәслихатының 2016 жылғы 7 желтоқсандағы № 11/58-VI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Оңтүстiк Қазақстан облысы Қазығұрт аудандық мәслихатының 07.12.2016 № 11/58-VI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53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Ауылдық жерде жұмыс істейтін білім берудің педагог қызметкерлеріне коммуналдық қызмет көрсетулерге шығыстарды жабуға жергілікті бюджет қаражаты есебінен біржолғы ақшалай өтемақы 2000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