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4cd5" w14:textId="3464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мәслихатының 2012 жылғы 21 желтоқсандағы № 9/55-V "2013-2015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2013 жылғы 25 қаңтардағы № 10/66-V шешімі. Оңтүстік Қазақстан облысының әділет департаментімен 2013 жылғы 8 ақпанда № 2220 болып тіркелді. Қолданылу мерзімінің аяқталуына байланысты күші жойылды - (Оңтүстік Қазақстан облысы Отырар аудандық мәслихатының 2014 жылғы 10 қаңтардағы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10.01.2014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 енгізу туралы» Оңтүстік Қазақстан облыстық мәслихатының 2013 жылғы 18 қаңтардағы № 11/90-V Нормативтік құқықтық актілерді мемлекеттік тіркеу тізілімінде № 2210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1.«2013-2015 жылдарға арналған аудандық бюджеті туралы» Отырар аудандық мәслихатының 2012 жылғы 21 желтоқсандағы № 9/55-V (Нормативтік құқықтық актілерді мемлекеттік тіркеу тізілімінде № 2195 нөмірімен тіркелген, 2013 жылғы 18 қаңтардағы «Отырар алқабы» газетінде № 3-4-5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2013-2015 жылдарға арналған аудан бюджеті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6 657 603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699 561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5 954 920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6 687 603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- 25 005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4 995 мың теңге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Қ.Нуркулов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мәслихатының хатшысы: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0"/>
        <w:gridCol w:w="628"/>
        <w:gridCol w:w="8271"/>
        <w:gridCol w:w="188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6657603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31"/>
        <w:gridCol w:w="651"/>
        <w:gridCol w:w="651"/>
        <w:gridCol w:w="7755"/>
        <w:gridCol w:w="19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6687603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321527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82317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197296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10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461508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2981768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2981768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2930516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51252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103226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318706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71293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1396833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204849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851927</w:t>
            </w:r>
          </w:p>
        </w:tc>
      </w:tr>
      <w:tr>
        <w:trPr>
          <w:trHeight w:val="5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851927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748072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55314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жобалау, дамыту, жайластыру және (немесе)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163059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71927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40759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168501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5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5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101825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57817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44175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17053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81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 бойынша сальдо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-4995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90"/>
        <w:gridCol w:w="589"/>
        <w:gridCol w:w="8291"/>
        <w:gridCol w:w="198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5056553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0"/>
        <w:gridCol w:w="670"/>
        <w:gridCol w:w="671"/>
        <w:gridCol w:w="7623"/>
        <w:gridCol w:w="20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5770516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3969769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2966021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2904931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753027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96282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656745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656745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236681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уәкілетті органдардың шешімі бойынша азаматтардың жекелеген топтарына әлеуметтік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112951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621931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439041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439041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378820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72927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56136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энзоотиялық аурулары бойынша ветеринариялық іс-шараларды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25834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54797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кәсіпкерлік және ауыл шаруашылығы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 бойынша сальдо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2013 жылға арналған аудандық бюджеттiк даму бағдарламаларының тiзбесi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57"/>
        <w:gridCol w:w="668"/>
        <w:gridCol w:w="706"/>
        <w:gridCol w:w="7347"/>
        <w:gridCol w:w="19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1452473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1097735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204849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119382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892886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811886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748072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55314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жобалау, дамыту, жайластыру және (немесе)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10/66-V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9/55-V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әрбір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69"/>
        <w:gridCol w:w="710"/>
        <w:gridCol w:w="671"/>
        <w:gridCol w:w="7529"/>
        <w:gridCol w:w="20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"Қарақоңыр"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"Көксарай"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53985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"Балтакөл"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"Талапты"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"Шілік"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"Шәуілдір"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166889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"Темір"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"Қожатоғай"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"Маяқұм"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"Отырар"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"Ақтөбе"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"Қоғам"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"Қарғалы" ауыл округі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