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16fd" w14:textId="3201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2013 жылғы 28 қаңтардағы № 256 қаулысы. Оңтүстік Қазақстан облысының әділет департаментімен 2013 жылғы 22 ақпанда № 2239 болып тіркелді. Қолданылу мерзімінің аяқталуына байланысты күші жойылды - (Оңтүстік Қазақстан облысы Сайрам ауданы әкімі аппаратының 2014 жылғы 22 қаңтардағы № 272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ауданы әкімі аппаратының 22.01.2014 № 272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Қаулысымен бекiтiлген қоғамдық жұмыстарды ұйымдастыру мен қаржыландыру ережесiнiң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қоғамдық жұмыстар жүргiзiлетiн ұйымдардың тiзбесi, қоғамдық жұмыстардың түрлерi, көлемi және олардың қаржыландырудың көздерi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тиісті қаржы жылына арналған республикалық бюджет туралы заңда белгіленген жалақының ең төменгі мөлшері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Ш.Халмурадовқа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У.Қайназаров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256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қоғамдық жұмыстарды ұсынатын ұйымдардың тізбесі, жұмыстардың түрлері және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2236"/>
        <w:gridCol w:w="3647"/>
        <w:gridCol w:w="2450"/>
        <w:gridCol w:w="2387"/>
        <w:gridCol w:w="1896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түрлері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көлемi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жұмысқа қатысушылар саны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 әкімінің аппараттары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рыногының негізгі индикатор көрсеткіштерін анықтау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 және жұмыссыздар туралы мәлімет жинау (500 аула)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 әкімінің аппараттары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жөндеу; Көгалдандыру, ағаштар отырғызу, күтіп ұстау; Объектілерді салу және жөндеу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нысан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 әкімінің аппараттары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экологиялық сауықтыру және елді мекендерді көріктендіру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гектар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 әкімінің аппараттары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ауданы әкімінің аппараты»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экономика және қаржы бөлімі»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жер қатынастары бөлімі»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 Тіркеу қызметі және құқықтық көмек көрсету комитетінің» Оңтүстік Қазақстан облысы бойынша жылжымайтын мүлік жөніндегі орталығы» Республикалық мемлекеттік қазыналық кәсіпорны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Оңтүстік Қазақстан облысының Әділет департаменті Сайрам ауданының Әділет басқармасы»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Қорғаныс министрлігінің Оңтүстік Қазақстан облысы Сайрам ауданының қорғаныс істері жөніндегі бөлімі»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дана іс құжат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жұмыспен қамту және әлеуметтік бағдарламалар бөлімі»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сәулет және қала құрылысы бөлімі»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тұрғын үй-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сақтауға дайындауға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 құжат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ауданы әкімдігінің «Болашақ» Сайрам балалар сауықтыру лагері» мемлекеттік коммуналдық қазыналық кәсіпорны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сауықтыру лагері аумағын көріктендіру, көгалдандыру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гектар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облысының ішкі істер департаментінің Сайрам ауданының ішкі істер басқармасы» мемлекеттік мекемесі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қамтамасыз етуге қатысу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сағат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