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9f07" w14:textId="cde9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Көлкент ауылының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Сайрам аудандық мәслихат сессиясының 2013 жылғы 26 сәуірдегі № 17-110/V шешімі және Оңтүстік Қазақстан облысы Сайрам ауданы әкімдігінің 2013 жылғы 26 сәуірдегі № 2 қаулысы. Оңтүстік Қазақстан облысының әділет департаментімен 2013 жылғы 22 мамырда № 2288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Көлкент ауыл округіне қарасты Көлкент ауылының әкімшілік шекарасына ауданның арнайы жер қорынан жалпы көлемі 10,0 гектар жер қосылып, Көлкент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және шешім алғаш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С.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Сиддиков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Сайрам аудандық мәслихатының хатшысы       К. Орашов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