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5a45" w14:textId="4c95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 -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2013 жылғы 7 маусымдағы № 1178 қаулысы. Оңтүстік Қазақстан облысының әділет департаментімен 2013 жылғы 3 шілдеде № 2321 болып тіркелді. Күшi жойылды - Оңтүстiк Қазақстан облысы Сайрам ауданы әкiмдiгiнiң 2016 жылғы 28 сәуірдегі № 214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Сайрам ауданы әкiмдiгiнiң 28.04.2016 № 214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23 қаңтардағы 2001 жылғы Қазақстан Республикасының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14-3)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23 қаңтардағы 2001 жылғы Қазақстан Республикасының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бір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қадағалау аудан әкімінің орынбасары Ш. Халмурадовқа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Қайназаров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