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c92b" w14:textId="231c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ауданы әкімдігінің 2013 жылғы 15 наурыздағы № 71 қаулысы. Оңтүстік Қазақстан облысының Әділет департаментімен 2013 жылғы 9 сәуірде № 2258 болып тіркелді. Қолданылу мерзімінің аяқталуына байланысты күші жойылды - (Оңтүстік Қазақстан облысы Созақ ауданы әкімі аппаратының 2014 жылғы 28 қаңтардағы № 223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Созақ ауданы әкімі аппаратының  28.01.2014 № 223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өзiн-өзi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Үкiметiнiң 2001 жылғы 19 маусымдағы № 836 қаулысымен бекiтiлген Қоғамдық жұмыстарды ұйымдастыру және қаржыландыру ережесiнiң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жылы қоғамдық жұмыстар жүргiзiлетiн ұйымдардың тiзбесi, қоғамдық жұмыстардың түрлерi, көлемi және олардың қаржыландырудың көздерi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жұмысқа қатысатын азаматтардың еңбекақысы тиiстi қаржы жылына арналған республикалық бюджет туралы заңда белгiленген жалақының ең төменгi мөлшерi көлемiнде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С.Еденбаеваға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 А.Аймұрзаев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«15» наурыз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71 қаулысымен бекiтiлген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қоғамдық жұмыстар жүргізілетін ұйымдардың тізбесі, қоғамдық жұмыстардың түрлері, көлемі және олардың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4832"/>
        <w:gridCol w:w="1804"/>
        <w:gridCol w:w="4856"/>
        <w:gridCol w:w="1805"/>
      </w:tblGrid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қоғамдық жұмыстарға сұраныс (адам саны)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 мен көлемдері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«Шолаққорған ауылы әкімі аппараты» мемлекеттік мекемесі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аймақтарды, көгалдандыру, көрiктендiру, қоқыстардан тазарту-100000 шаршы метр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«Оңтүстік Қазақстан облысының Ішкі істер департаменті Созақ аудандық ішкі істер бөлімі» мемлекеттік мекемесі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мекендерге «Сақшы» жобасы бойынша учаскелік полицияларға қоғамдық тәртіпті ретке келтіруге көмек көрсету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«Созақ сәулет» мемлекеттік коммуналдық кәсіпорыны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Экологиялық аймақты көгалдандыру, көркейту жұмыстарына көмектесу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Қорғаныс министрлігінің "Оңтүстік Қазақстан облысы Созақ ауданының қорғаныс істері жөніндегі бөлімі" республикалық мемлекеттік мекемесі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дайындауға көмек көрсету-5000 іс, компьютерлiк базаға мәлiметтердi енгiзу-12500 іс, құжаттарды тiгу-5000 іс, мұрағат құжаттарын өңдеуге көмек көрсету-500 іс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«Созақ ауылы әкімі аппараты» мемлекеттік мекемесі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көрiктендiру, қоқыстардан тазарту -10000 шаршы метр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«Жартытөбе ауылы әкімі аппараты» мемлекеттік мекемесі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көрiктендiру, қоқыстардан тазарту-50000 шаршы метр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«Құмкент ауылы әкімі аппараты» мемлекеттік мекемесі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көрiктендiру, қоқыстардан тазарту-50000 шаршы метр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«Таукент поселкесі әкімі аппараты» мемлекеттік мекемесі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көрiктендiру, қоқыстардан тазарту-30000 шаршы метр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4840"/>
        <w:gridCol w:w="1807"/>
        <w:gridCol w:w="4841"/>
        <w:gridCol w:w="1808"/>
      </w:tblGrid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«Сызған ауылы әкімі аппараты» мемлекеттік мекемесі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көрiктендiру, қоқыстардан тазарту-50000 шаршы метр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«Қарақұр ауылы әкімі аппараты» мемлекеттік мекемесі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көрiктендiру, қоқыстардан тазарту-50000 шаршы метр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«Қаратау ауылы әкімі аппараты» мемлекеттік мекемесі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көрiктендiру, қоқыстардан тазарту-35000 шаршы метр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«Жуантөбе ауылы әкімі аппараты» мемлекеттік мекемесі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көрiктендiру, қоқыстардан тазарту-50000 шаршы метр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«Тасты ауылы әкімі аппараты» мемлекеттік мекемесі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көрiктендiру, қоқыстардан тазарту-50000 шаршы метр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«Шу ауылы әкімі аппараты» мемлекеттік мекемесі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көрiктендiру, қоқыстардан тазарту-30000 шаршы метр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«Қыземшек поселкесі әкімі аппараты» мемлекеттік мекемесі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аймақтарды, көгалдандыру, көрiктендiру, қоқыстардан тазарту-50000 шаршы метр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қоғамдық жұмыстардың нақты жағдайлары жұмыс берушімен және қоғамдық жұмысқа қатысатын азаматтың арасында жасалатын еңбек шартында көзделеді.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