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aedc" w14:textId="d14a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2012 жылғы 21 желтоқсандағы № 11/1-05
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2013 жылғы 25 желтоқсандағы № 23/1-05 шешімі. Оңтүстік Қазақстан облысының әділет департаментімен 2013 жылғы 25 желтоқсанда № 2457 болып тіркелді. Қолданылу мерзімінің аяқталуына байланысты күші жойылды - (Оңтүстік Қазақстан облысы Түлкібас аудандық мәслихатының 2014 жылғы 20 қаңтардағы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20.01.2014 № 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24 желтоқсандағы № 22/190-V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туралы», Нормативтік құқықтық актілерді мемлекеттік тіркеу тізілімінде № 2451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2012 жылғы 21 желтоқсандағы № 11/1-05 «2013-2015 жылдарға арналған аудандық бюджет туралы» (Нормативтік құқықтық актілерді мемлекеттік тіркеу тізілімінде 2200 нөмірмен тіркелген, 2013 жылғы 11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2013-2015 жылдарға арналған аудандық бюджеті тиісінше 1 және 2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8397178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1788750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5934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– 61840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түсiмi – 6540654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8466312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15311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84445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69134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Х.Байысбаев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23/1-05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44"/>
        <w:gridCol w:w="686"/>
        <w:gridCol w:w="7472"/>
        <w:gridCol w:w="200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8 397 178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1 788 750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1 251 019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1 185 411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6 540 654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8 466 312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423 778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385 989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131 034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39 752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238 170 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217 651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36 788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33 219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71 195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5 045 141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703 752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3 478 988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3 467 444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3 425 782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862 401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226 392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24 881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1 312 109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жобалау, дамыту және жайластыру және (немесе) сатып алу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1 206 854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1 193 854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1 144 612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290 261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50 080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544 579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255 993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198 375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87 814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36 804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10 123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итттер мен мысықтарды аулауды және жоюды ұйымдастыру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119 399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115 262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106 305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-84 445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84 445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