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3f3ee" w14:textId="573f3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Пробация қызметінің есебінде тұрған адамдарды,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қаласы әкімдігінің 2013 жылғы 28 қаңтардағы № 5071 қаулысы. Шығыс Қазақстан облысы Әділет департаментінде 2013 жылғы 15 ақпанда № 2880 болып тіркелді. Күші жойылды - Шығыс Қазақстан облысы Өскемен қаласы әкімдігінің 2016 жылғы 19 қыркүйектегі № 2251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Өскемен қаласы әкімдігінің 19.09.2016 № 2251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Тақырыбы жаңа редакцияда - Шығыс Қазақстан облысы Өскемен қаласы әкімдігінің 21.04.2016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14-1), 14-3) тармақшаларына, Қазақстан Республикасының 2016 жылғы 06 сәуірдегі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7), 8), 9) тармақшаларына сәйкес, жұмыс іздеуде қиындық көріп жүрген пробация қызметінің есебінде тұрған адамдарды, 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әлеуметтік қорғау мақсатында, оларды жұмыспен қамтамасыз ету үшін, Өскемен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 жаңа редакцияда - Шығыс Қазақстан облысы Өскемен қаласы әкімдігінің 21.04.2016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күнiнен кейiн күнтізбелік он күн өткен соң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Пробация қызметінің есебінде тұрған адамдарды, бас бостандығы-нан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орындарының жалпы санынан бір пайыз мөлшерінде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 жаңа редакцияда - Шығыс Қазақстан облысы Өскемен қаласы әкімдігінің 21.04.2016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күнiнен кейiн күнтізбелік он күн өткен соң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2010 жылғы 9 қарашадағы № 9389 "Бас бостандығынан айыру орындарынан босатылған тұлғалар және интернат ұйымдарының кәмелетке толмаған түлектері үшін жұмыс орындарының квотасын белгілеу туралы" әкімдіктің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№ 5-1-151 тіркелді, 2010 жылғы 10 желтоқсандағы № 151 "Дидар", 2010 жылғы 11 желтоқсандағы № 151 "Рудный Алтай", газеттерінде жарияланды).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3. Алып тасталды -. Шығыс Қазақстан облысы Өскемен қаласы әкімдігінің 21.04.2016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күнiнен кейiн күнтізбелік он күн өткен соң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оның алғашқы ресми жарияланған күнінен кейін күнтізбелік он күн өткеннен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Өскемен қаласының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Тәукебаев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