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778f" w14:textId="ee97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2013 жылғы 16 шілдедегі N 20/2-V шешімі. Шығыс Қазақстан облысының Әділет департаментінде 2013 жылғы 16 тамызда № 3032 болып тіркелді. Күші жойылды - Шығыс Қазақстан облысы Өскемен қалалық мәслихатының 2020 жылғы 31 желтоқсандағы № 64/8-VI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31.12.2020 № 64/8-VI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Энергетика министрінің 2014 жылғы 25 қарашадағы № 145 бұйрығымен бекітілген Коммуналдық қалдықтардың түзілу және жинақталу нормаларын </w:t>
      </w:r>
      <w:r>
        <w:rPr>
          <w:rFonts w:ascii="Times New Roman"/>
          <w:b w:val="false"/>
          <w:i w:val="false"/>
          <w:color w:val="000000"/>
          <w:sz w:val="28"/>
        </w:rPr>
        <w:t>есептеудің 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Өскемен қалалық мәслихатының 13.08.2015 </w:t>
      </w:r>
      <w:r>
        <w:rPr>
          <w:rFonts w:ascii="Times New Roman"/>
          <w:b w:val="false"/>
          <w:i w:val="false"/>
          <w:color w:val="00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бойынша коммуналдық қалдықтардың пайда болу және жинақталудың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он күнтізбелік күн өткеннен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Свищев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Абакумов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 бойынша коммуналдық қалдықтардың пайда болу және жинақталу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Өскемен қалалық мәслихатының 13.08.2015 </w:t>
      </w:r>
      <w:r>
        <w:rPr>
          <w:rFonts w:ascii="Times New Roman"/>
          <w:b w:val="false"/>
          <w:i w:val="false"/>
          <w:color w:val="ff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4263"/>
        <w:gridCol w:w="2888"/>
        <w:gridCol w:w="3350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есептеу бірлігіне жылдық жиналу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Жағажайлар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 , АЖС, гараждар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 жуатын орындар, химиялық тазалау орындары, тұрмыстық техниканы жөндеу орындары, тігін ательесі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