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e018" w14:textId="306e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Өскемен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2013 жылғы 20 желтоқсандағы № 2967 қаулысы. Шығыс Қазақстан облысының Әділет департаментінде 2014 жылғы 13 қаңтарда № 3157 болып тіркелді. Қаулының қабылдау мерзімінің өтуіне байланысты қолдану тоқтатылды (Шығыс Қазақстан облысы Өскемен қаласының әкімі аппаратының 06.01.2015 N ШН-5/8 хаты)</w:t>
      </w:r>
    </w:p>
    <w:p>
      <w:pPr>
        <w:spacing w:after="0"/>
        <w:ind w:left="0"/>
        <w:jc w:val="both"/>
      </w:pPr>
      <w:r>
        <w:rPr>
          <w:rFonts w:ascii="Times New Roman"/>
          <w:b w:val="false"/>
          <w:i w:val="false"/>
          <w:color w:val="ff0000"/>
          <w:sz w:val="28"/>
        </w:rPr>
        <w:t>
      Ескерту. Қаулының қабылдау мерзімінің өтуіне байланысты қолдану тоқтатылды (Шығыс Қазақстан облысы Өскемен қаласының әкімі аппаратының 06.01.2015 N ШН-5/8 хаты).</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 5-бабына</w:t>
      </w:r>
      <w:r>
        <w:rPr>
          <w:rFonts w:ascii="Times New Roman"/>
          <w:b w:val="false"/>
          <w:i w:val="false"/>
          <w:color w:val="000000"/>
          <w:sz w:val="28"/>
        </w:rPr>
        <w:t xml:space="preserve">, </w:t>
      </w:r>
      <w:r>
        <w:rPr>
          <w:rFonts w:ascii="Times New Roman"/>
          <w:b w:val="false"/>
          <w:i w:val="false"/>
          <w:color w:val="000000"/>
          <w:sz w:val="28"/>
        </w:rPr>
        <w:t xml:space="preserve"> 7-бабының</w:t>
      </w:r>
      <w:r>
        <w:rPr>
          <w:rFonts w:ascii="Times New Roman"/>
          <w:b w:val="false"/>
          <w:i w:val="false"/>
          <w:color w:val="000000"/>
          <w:sz w:val="28"/>
        </w:rPr>
        <w:t xml:space="preserve"> 2) тармақшасына сәйкес, Өскемен қаласының әкімдігі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2014 жылға Өскемен қаласының аумағында тұратын халықтың келесі </w:t>
      </w:r>
      <w:r>
        <w:rPr>
          <w:rFonts w:ascii="Times New Roman"/>
          <w:b w:val="false"/>
          <w:i w:val="false"/>
          <w:color w:val="000000"/>
          <w:sz w:val="28"/>
        </w:rPr>
        <w:t xml:space="preserve"> нысаналы топтары</w:t>
      </w:r>
      <w:r>
        <w:rPr>
          <w:rFonts w:ascii="Times New Roman"/>
          <w:b w:val="false"/>
          <w:i w:val="false"/>
          <w:color w:val="000000"/>
          <w:sz w:val="28"/>
        </w:rPr>
        <w:t xml:space="preserve"> анықталсын:</w:t>
      </w:r>
    </w:p>
    <w:bookmarkEnd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табысы</w:t>
      </w:r>
      <w:r>
        <w:rPr>
          <w:rFonts w:ascii="Times New Roman"/>
          <w:b w:val="false"/>
          <w:i w:val="false"/>
          <w:color w:val="000000"/>
          <w:sz w:val="28"/>
        </w:rPr>
        <w:t xml:space="preserve"> аз адамдар</w:t>
      </w:r>
      <w:r>
        <w:rPr>
          <w:rFonts w:ascii="Times New Roman"/>
          <w:b w:val="false"/>
          <w:i w:val="false"/>
          <w:color w:val="000000"/>
          <w:sz w:val="28"/>
        </w:rPr>
        <w:t>;</w:t>
      </w:r>
    </w:p>
    <w:p>
      <w:pPr>
        <w:spacing w:after="0"/>
        <w:ind w:left="0"/>
        <w:jc w:val="both"/>
      </w:pPr>
      <w:r>
        <w:rPr>
          <w:rFonts w:ascii="Times New Roman"/>
          <w:b w:val="false"/>
          <w:i w:val="false"/>
          <w:color w:val="000000"/>
          <w:sz w:val="28"/>
        </w:rPr>
        <w:t>
      2) жиырма бір жасқа дейінгі жастар;</w:t>
      </w:r>
    </w:p>
    <w:p>
      <w:pPr>
        <w:spacing w:after="0"/>
        <w:ind w:left="0"/>
        <w:jc w:val="both"/>
      </w:pP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p>
    <w:p>
      <w:pPr>
        <w:spacing w:after="0"/>
        <w:ind w:left="0"/>
        <w:jc w:val="both"/>
      </w:pPr>
      <w:r>
        <w:rPr>
          <w:rFonts w:ascii="Times New Roman"/>
          <w:b w:val="false"/>
          <w:i w:val="false"/>
          <w:color w:val="000000"/>
          <w:sz w:val="28"/>
        </w:rPr>
        <w:t>
      4) кәмелетке толмаған балаларды тәрбиелеп отырған жалғызілікті, көп балалы ата-аналар;</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белгіленген тәртіппен асырауында тұрақты қүтімді, көмекті немесе қадағалауды қажет етеді деп танылған адамдар бар азаматтар;</w:t>
      </w:r>
    </w:p>
    <w:p>
      <w:pPr>
        <w:spacing w:after="0"/>
        <w:ind w:left="0"/>
        <w:jc w:val="both"/>
      </w:pPr>
      <w:r>
        <w:rPr>
          <w:rFonts w:ascii="Times New Roman"/>
          <w:b w:val="false"/>
          <w:i w:val="false"/>
          <w:color w:val="000000"/>
          <w:sz w:val="28"/>
        </w:rPr>
        <w:t>
      6) зейнеткерлік жас алдындағы тұлғалар (жасына байланысты зейнеткерлікке шығуға екі жыл қалған);</w:t>
      </w:r>
    </w:p>
    <w:p>
      <w:pPr>
        <w:spacing w:after="0"/>
        <w:ind w:left="0"/>
        <w:jc w:val="both"/>
      </w:pPr>
      <w:r>
        <w:rPr>
          <w:rFonts w:ascii="Times New Roman"/>
          <w:b w:val="false"/>
          <w:i w:val="false"/>
          <w:color w:val="000000"/>
          <w:sz w:val="28"/>
        </w:rPr>
        <w:t>
      7) мүгедектер;</w:t>
      </w:r>
    </w:p>
    <w:p>
      <w:pPr>
        <w:spacing w:after="0"/>
        <w:ind w:left="0"/>
        <w:jc w:val="both"/>
      </w:pPr>
      <w:r>
        <w:rPr>
          <w:rFonts w:ascii="Times New Roman"/>
          <w:b w:val="false"/>
          <w:i w:val="false"/>
          <w:color w:val="000000"/>
          <w:sz w:val="28"/>
        </w:rPr>
        <w:t>
      8) Қазақстан Республикасының Қарулы Күштері қатарынан босаған адамдар;</w:t>
      </w:r>
    </w:p>
    <w:p>
      <w:pPr>
        <w:spacing w:after="0"/>
        <w:ind w:left="0"/>
        <w:jc w:val="both"/>
      </w:pPr>
      <w:r>
        <w:rPr>
          <w:rFonts w:ascii="Times New Roman"/>
          <w:b w:val="false"/>
          <w:i w:val="false"/>
          <w:color w:val="000000"/>
          <w:sz w:val="28"/>
        </w:rPr>
        <w:t>
      9) бас бостандығынан айыру және (немесе) мәжбүрлеп емдеу орындарынан босатылған адамдар;</w:t>
      </w:r>
    </w:p>
    <w:p>
      <w:pPr>
        <w:spacing w:after="0"/>
        <w:ind w:left="0"/>
        <w:jc w:val="both"/>
      </w:pPr>
      <w:r>
        <w:rPr>
          <w:rFonts w:ascii="Times New Roman"/>
          <w:b w:val="false"/>
          <w:i w:val="false"/>
          <w:color w:val="000000"/>
          <w:sz w:val="28"/>
        </w:rPr>
        <w:t>
      10) оралмандар;</w:t>
      </w:r>
    </w:p>
    <w:p>
      <w:pPr>
        <w:spacing w:after="0"/>
        <w:ind w:left="0"/>
        <w:jc w:val="both"/>
      </w:pPr>
      <w:r>
        <w:rPr>
          <w:rFonts w:ascii="Times New Roman"/>
          <w:b w:val="false"/>
          <w:i w:val="false"/>
          <w:color w:val="000000"/>
          <w:sz w:val="28"/>
        </w:rPr>
        <w:t>
      11) жоғары және жоғары оқу орнынан кейінгі білім беру ұйымдарын бітірушілер;</w:t>
      </w:r>
    </w:p>
    <w:p>
      <w:pPr>
        <w:spacing w:after="0"/>
        <w:ind w:left="0"/>
        <w:jc w:val="both"/>
      </w:pPr>
      <w:r>
        <w:rPr>
          <w:rFonts w:ascii="Times New Roman"/>
          <w:b w:val="false"/>
          <w:i w:val="false"/>
          <w:color w:val="000000"/>
          <w:sz w:val="28"/>
        </w:rPr>
        <w:t>
      12) 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p>
    <w:p>
      <w:pPr>
        <w:spacing w:after="0"/>
        <w:ind w:left="0"/>
        <w:jc w:val="both"/>
      </w:pPr>
      <w:r>
        <w:rPr>
          <w:rFonts w:ascii="Times New Roman"/>
          <w:b w:val="false"/>
          <w:i w:val="false"/>
          <w:color w:val="000000"/>
          <w:sz w:val="28"/>
        </w:rPr>
        <w:t xml:space="preserve">
      13) қылмыстық-атқару инспекциясы пробация қызметінің </w:t>
      </w:r>
      <w:r>
        <w:rPr>
          <w:rFonts w:ascii="Times New Roman"/>
          <w:b w:val="false"/>
          <w:i w:val="false"/>
          <w:color w:val="000000"/>
          <w:sz w:val="28"/>
        </w:rPr>
        <w:t xml:space="preserve"> есебінде тұрған</w:t>
      </w:r>
      <w:r>
        <w:rPr>
          <w:rFonts w:ascii="Times New Roman"/>
          <w:b w:val="false"/>
          <w:i w:val="false"/>
          <w:color w:val="000000"/>
          <w:sz w:val="28"/>
        </w:rPr>
        <w:t xml:space="preserve"> адамдар;</w:t>
      </w:r>
    </w:p>
    <w:p>
      <w:pPr>
        <w:spacing w:after="0"/>
        <w:ind w:left="0"/>
        <w:jc w:val="both"/>
      </w:pPr>
      <w:r>
        <w:rPr>
          <w:rFonts w:ascii="Times New Roman"/>
          <w:b w:val="false"/>
          <w:i w:val="false"/>
          <w:color w:val="000000"/>
          <w:sz w:val="28"/>
        </w:rPr>
        <w:t>
      13-1) терроризм актісінен жәбірленуші адамдар және оның жолын кесуге қатысқан адамдар;</w:t>
      </w:r>
    </w:p>
    <w:p>
      <w:pPr>
        <w:spacing w:after="0"/>
        <w:ind w:left="0"/>
        <w:jc w:val="both"/>
      </w:pPr>
      <w:r>
        <w:rPr>
          <w:rFonts w:ascii="Times New Roman"/>
          <w:b w:val="false"/>
          <w:i w:val="false"/>
          <w:color w:val="000000"/>
          <w:sz w:val="28"/>
        </w:rPr>
        <w:t>
      14) техникалық және кәсіптік білім беру ұйымдарын бітірушілер;</w:t>
      </w:r>
    </w:p>
    <w:p>
      <w:pPr>
        <w:spacing w:after="0"/>
        <w:ind w:left="0"/>
        <w:jc w:val="both"/>
      </w:pPr>
      <w:r>
        <w:rPr>
          <w:rFonts w:ascii="Times New Roman"/>
          <w:b w:val="false"/>
          <w:i w:val="false"/>
          <w:color w:val="000000"/>
          <w:sz w:val="28"/>
        </w:rPr>
        <w:t>
      15) ұзақ уақыт (бір жылдан астам) жұмыс істемейтін адамдар;</w:t>
      </w:r>
    </w:p>
    <w:p>
      <w:pPr>
        <w:spacing w:after="0"/>
        <w:ind w:left="0"/>
        <w:jc w:val="both"/>
      </w:pPr>
      <w:r>
        <w:rPr>
          <w:rFonts w:ascii="Times New Roman"/>
          <w:b w:val="false"/>
          <w:i w:val="false"/>
          <w:color w:val="000000"/>
          <w:sz w:val="28"/>
        </w:rPr>
        <w:t>
      16) 50 жастан асқан әйелдер;</w:t>
      </w:r>
    </w:p>
    <w:p>
      <w:pPr>
        <w:spacing w:after="0"/>
        <w:ind w:left="0"/>
        <w:jc w:val="both"/>
      </w:pPr>
      <w:r>
        <w:rPr>
          <w:rFonts w:ascii="Times New Roman"/>
          <w:b w:val="false"/>
          <w:i w:val="false"/>
          <w:color w:val="000000"/>
          <w:sz w:val="28"/>
        </w:rPr>
        <w:t>
      17) 55 жастан асқан ерлер;</w:t>
      </w:r>
    </w:p>
    <w:p>
      <w:pPr>
        <w:spacing w:after="0"/>
        <w:ind w:left="0"/>
        <w:jc w:val="both"/>
      </w:pPr>
      <w:r>
        <w:rPr>
          <w:rFonts w:ascii="Times New Roman"/>
          <w:b w:val="false"/>
          <w:i w:val="false"/>
          <w:color w:val="000000"/>
          <w:sz w:val="28"/>
        </w:rPr>
        <w:t xml:space="preserve">
      18) кәсіптер (мамандықтар) бойынша кәсіптік оқытуды аяқтаған </w:t>
      </w:r>
      <w:r>
        <w:rPr>
          <w:rFonts w:ascii="Times New Roman"/>
          <w:b w:val="false"/>
          <w:i w:val="false"/>
          <w:color w:val="000000"/>
          <w:sz w:val="28"/>
        </w:rPr>
        <w:t xml:space="preserve"> Жұмыспен қамту 2020 жол картасының</w:t>
      </w:r>
      <w:r>
        <w:rPr>
          <w:rFonts w:ascii="Times New Roman"/>
          <w:b w:val="false"/>
          <w:i w:val="false"/>
          <w:color w:val="000000"/>
          <w:sz w:val="28"/>
        </w:rPr>
        <w:t xml:space="preserve"> қатысушылары.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Өскемен қаласы әкімдігінің 27.11.2014 № 8391 </w:t>
      </w:r>
      <w:r>
        <w:rPr>
          <w:rFonts w:ascii="Times New Roman"/>
          <w:b w:val="false"/>
          <w:i w:val="false"/>
          <w:color w:val="ff0000"/>
          <w:sz w:val="28"/>
        </w:rPr>
        <w:t xml:space="preserve"> қаулысымен</w:t>
      </w:r>
      <w:r>
        <w:rPr>
          <w:rFonts w:ascii="Times New Roman"/>
          <w:b w:val="false"/>
          <w:i w:val="false"/>
          <w:color w:val="ff0000"/>
          <w:sz w:val="28"/>
        </w:rPr>
        <w:t xml:space="preserve"> (оның алғашқы ресми жарияланған күнінен бастап </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"Өскемен қаласының жұмыспен қамту және әлеуметтік бағдарламалар бөлімі" мемлекеттік мекемесі және Өскемен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p>
    <w:bookmarkEnd w:id="1"/>
    <w:p>
      <w:pPr>
        <w:spacing w:after="0"/>
        <w:ind w:left="0"/>
        <w:jc w:val="both"/>
      </w:pPr>
      <w:r>
        <w:rPr>
          <w:rFonts w:ascii="Times New Roman"/>
          <w:b w:val="false"/>
          <w:i w:val="false"/>
          <w:color w:val="000000"/>
          <w:sz w:val="28"/>
        </w:rPr>
        <w:t>
      3. Осы қаулының орындалуын бақылау қала әкімінің орынбасары М.П. Исаховқа жүктелсін.</w:t>
      </w:r>
    </w:p>
    <w:bookmarkStart w:name="z4" w:id="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