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99c5" w14:textId="b3c9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қатты тұрмыстық қалдықтарды жинауға және шығаруға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24 желтоқсандағы № 25/5-V шешімі. Шығыс Қазақстан облысының Әділет департаментінде 2014 жылғы 28 қаңтарда № 3184 болып тіркелді. Күші жойылды - Шығыс Қазақстан облысы Өскемен қалалық мәслихатының 2017 жылғы 26 желтоқсандағы № 25/7-VI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26.12.2017 № 25/7-VI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Шығыс Қазақстан облысы Өскемен қалалық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кодексiнің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Өскемен қаласы бойынша қатты тұрмыстық қалдықтарды жинауға және шығаруға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Өскемен қалалық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кейiн он күнтізбелік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Екібасова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25/5-V шешімімен бекітілді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қатты тұрмыстық қалдықтарды жинауға және шығаруға арналған тарифтер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Шығыс Қазақстан облысы Өскемен қалалық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Шығыс Қазақстан облысы Өскемен қалалық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920"/>
        <w:gridCol w:w="1736"/>
        <w:gridCol w:w="6191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бірлік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 тұрмыстық қалдықтарды жинау, шығаруға бойынша қызметтердің тарифі, теңге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