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e18a" w14:textId="42ce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21 желтоқсандағы № 12/65-V "Семей қаласының 2013-2015 жылдарға арналған бюджеті туралы"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2013 жылғы 3 мамырдағы № 16/88-V шешімі. Шығыс Қазақстан облысының Әділет департаментінде 2013 жылғы 15 мамырда № 2955 болып тіркелді. Шешімнің қабылдау мерзімінің өтуіне байланысты қолдану тоқтатылды - (Шығыс Қазақстан облысы Семей қаласының мәслихат аппаратының 2013 жылғы 26 желтоқсандағы № 01-26/463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өтуіне байланысты қолдану тоқтатылды - (Шығыс Қазақстан облысы Семей қаласының мәслихат аппаратының 26.12.2013 № 01-26/463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2013 жылғы 17 сәуірдегі № 11/119-V «2013-2015 жылдарға арналған облыстық бюджет туралы» 2012 жылғы 7 желтоқсандағы № 8/99-V шешімге өзгерістер енгізу туралы» (нормативтік құқықтық актілерді мемлекеттік тіркеудің тізілімінде № 2934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21 желтоқсандағы № 12/65-V «Семей қаласының 2013-2015 жылдарға арналған бюджеті туралы» (нормативтік құқықтық актілерді мемлекеттік тіркеудің тізілімінде 2012 жылғы 29 желтоқсандағы № 2791 болып тіркелген, 2013 жылғы 4 қаңтардағы № 1-2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«кірістер – 24 067 700,9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11 170 519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74 139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375 639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12 447 403,9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24 693 169,5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 (профициті) – (-) 636 236,7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тапшылығын қаржыландыру (профицитін пайдалану) – 636 236,7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334 547,0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2 218,0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303 907,7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Семей қаласының 2013 жылға арналған бюджетінде облыстық бюджеттен нысаналы ағымдағы трансферттер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мұқтаж азаматтардың жекелеген топтарына әлеуметтік көмекке – 246 346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тұрғындардың компьютер сауаттылығының жоғарылатуын қамтамасыз етуге – 17 440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қалада үздіксіз жылумен қамтуға арналған бірінші кезекті жұмыстарды жүргізуге – 200 000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коммуналдық тұрғын үй қорының тұрғын үйін жобалау, салу және (немесе) сатып алуға – 621 307,2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тұрғын жай салу және (немесе) сатып алу және инженерлік коммуникациялық инфрақұрылымдарды дамыту (немесе) сатып алуға – 154 548,7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білім беру ұйымдарындағы мемлекеттік білім беру тапсырысын жүзеге асыруға – 405 439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 Ә. Досқожанов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 Ж. Елубаев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16/88-V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Семей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777"/>
        <w:gridCol w:w="849"/>
        <w:gridCol w:w="8276"/>
        <w:gridCol w:w="2522"/>
      </w:tblGrid>
      <w:tr>
        <w:trPr>
          <w:trHeight w:val="7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24 067 700,9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11 170 519,0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5 262 272,0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5 262 272,0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3 838 671,0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3 838 671,0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1 589 192,0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814 000,0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206 428,0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566 264,0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387 665,0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53 854,0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198 374,0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22 437,0</w:t>
            </w:r>
          </w:p>
        </w:tc>
      </w:tr>
      <w:tr>
        <w:trPr>
          <w:trHeight w:val="10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92 719,0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92 719,0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74 139,0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45 036,0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</w:p>
        </w:tc>
      </w:tr>
      <w:tr>
        <w:trPr>
          <w:trHeight w:val="1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26 529,0</w:t>
            </w:r>
          </w:p>
        </w:tc>
      </w:tr>
      <w:tr>
        <w:trPr>
          <w:trHeight w:val="8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13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15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24 263,0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24 263,0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375 639,0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229 639,0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229 639,0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12 447 403,9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12 447 403,9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12 447 403,9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25"/>
        <w:gridCol w:w="723"/>
        <w:gridCol w:w="685"/>
        <w:gridCol w:w="7527"/>
        <w:gridCol w:w="2489"/>
      </w:tblGrid>
      <w:tr>
        <w:trPr>
          <w:trHeight w:val="5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24 693 169,5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507 792,0</w:t>
            </w:r>
          </w:p>
        </w:tc>
      </w:tr>
      <w:tr>
        <w:trPr>
          <w:trHeight w:val="5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398 483,0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17 127,0</w:t>
            </w:r>
          </w:p>
        </w:tc>
      </w:tr>
      <w:tr>
        <w:trPr>
          <w:trHeight w:val="7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16 329,0</w:t>
            </w:r>
          </w:p>
        </w:tc>
      </w:tr>
      <w:tr>
        <w:trPr>
          <w:trHeight w:val="1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266 972,0</w:t>
            </w:r>
          </w:p>
        </w:tc>
      </w:tr>
      <w:tr>
        <w:trPr>
          <w:trHeight w:val="7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243 056,0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22 816,0</w:t>
            </w:r>
          </w:p>
        </w:tc>
      </w:tr>
      <w:tr>
        <w:trPr>
          <w:trHeight w:val="2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114 384,0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114 084,0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65 956,0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65 956,0</w:t>
            </w:r>
          </w:p>
        </w:tc>
      </w:tr>
      <w:tr>
        <w:trPr>
          <w:trHeight w:val="15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49 897,0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3 411,0</w:t>
            </w:r>
          </w:p>
        </w:tc>
      </w:tr>
      <w:tr>
        <w:trPr>
          <w:trHeight w:val="9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1 335,0</w:t>
            </w:r>
          </w:p>
        </w:tc>
      </w:tr>
      <w:tr>
        <w:trPr>
          <w:trHeight w:val="18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5 677,0</w:t>
            </w:r>
          </w:p>
        </w:tc>
      </w:tr>
      <w:tr>
        <w:trPr>
          <w:trHeight w:val="2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43 353,0</w:t>
            </w:r>
          </w:p>
        </w:tc>
      </w:tr>
      <w:tr>
        <w:trPr>
          <w:trHeight w:val="6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43 353,0</w:t>
            </w:r>
          </w:p>
        </w:tc>
      </w:tr>
      <w:tr>
        <w:trPr>
          <w:trHeight w:val="14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40 630,0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1 785,0</w:t>
            </w:r>
          </w:p>
        </w:tc>
      </w:tr>
      <w:tr>
        <w:trPr>
          <w:trHeight w:val="13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53 067,0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37 222,0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37 222,0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37 222,0</w:t>
            </w:r>
          </w:p>
        </w:tc>
      </w:tr>
      <w:tr>
        <w:trPr>
          <w:trHeight w:val="2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15 845,0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15 845,0</w:t>
            </w:r>
          </w:p>
        </w:tc>
      </w:tr>
      <w:tr>
        <w:trPr>
          <w:trHeight w:val="5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5 458,0</w:t>
            </w:r>
          </w:p>
        </w:tc>
      </w:tr>
      <w:tr>
        <w:trPr>
          <w:trHeight w:val="8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10 387,0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47 439,8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47 439,8</w:t>
            </w:r>
          </w:p>
        </w:tc>
      </w:tr>
      <w:tr>
        <w:trPr>
          <w:trHeight w:val="9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47 439,8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47 439,8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7 935 190,4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1 131 250,0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1 131 250,0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725 811,0</w:t>
            </w:r>
          </w:p>
        </w:tc>
      </w:tr>
      <w:tr>
        <w:trPr>
          <w:trHeight w:val="7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405 439,0</w:t>
            </w:r>
          </w:p>
        </w:tc>
      </w:tr>
      <w:tr>
        <w:trPr>
          <w:trHeight w:val="2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6 001 435,0</w:t>
            </w:r>
          </w:p>
        </w:tc>
      </w:tr>
      <w:tr>
        <w:trPr>
          <w:trHeight w:val="4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6 001 435,0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5 648 692,0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352 743,0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112 077,0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112 077,0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112 077,0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690 428,4</w:t>
            </w:r>
          </w:p>
        </w:tc>
      </w:tr>
      <w:tr>
        <w:trPr>
          <w:trHeight w:val="5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137 382,4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137 382,4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553 046,0</w:t>
            </w:r>
          </w:p>
        </w:tc>
      </w:tr>
      <w:tr>
        <w:trPr>
          <w:trHeight w:val="10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76 090,0</w:t>
            </w:r>
          </w:p>
        </w:tc>
      </w:tr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17 920,0</w:t>
            </w:r>
          </w:p>
        </w:tc>
      </w:tr>
      <w:tr>
        <w:trPr>
          <w:trHeight w:val="12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73 970,0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357 336,0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1 058 785,0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947 108,0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947 108,0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121 501,0</w:t>
            </w:r>
          </w:p>
        </w:tc>
      </w:tr>
      <w:tr>
        <w:trPr>
          <w:trHeight w:val="11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81 234,0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37 065,0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293 688,0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52 523,0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70 663,0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91 166,0</w:t>
            </w:r>
          </w:p>
        </w:tc>
      </w:tr>
      <w:tr>
        <w:trPr>
          <w:trHeight w:val="2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126 562,0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23 872,0</w:t>
            </w:r>
          </w:p>
        </w:tc>
      </w:tr>
      <w:tr>
        <w:trPr>
          <w:trHeight w:val="9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41 057,0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</w:p>
        </w:tc>
      </w:tr>
      <w:tr>
        <w:trPr>
          <w:trHeight w:val="7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111 677,0</w:t>
            </w:r>
          </w:p>
        </w:tc>
      </w:tr>
      <w:tr>
        <w:trPr>
          <w:trHeight w:val="5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111 677,0</w:t>
            </w:r>
          </w:p>
        </w:tc>
      </w:tr>
      <w:tr>
        <w:trPr>
          <w:trHeight w:val="12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104 254,0</w:t>
            </w:r>
          </w:p>
        </w:tc>
      </w:tr>
      <w:tr>
        <w:trPr>
          <w:trHeight w:val="4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3 853,0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5 121 136,7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2 634 265,0</w:t>
            </w:r>
          </w:p>
        </w:tc>
      </w:tr>
      <w:tr>
        <w:trPr>
          <w:trHeight w:val="4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9 015,0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2 610 966,0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1 699 252,0</w:t>
            </w:r>
          </w:p>
        </w:tc>
      </w:tr>
      <w:tr>
        <w:trPr>
          <w:trHeight w:val="4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703 848,0</w:t>
            </w:r>
          </w:p>
        </w:tc>
      </w:tr>
      <w:tr>
        <w:trPr>
          <w:trHeight w:val="11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207 866,0</w:t>
            </w:r>
          </w:p>
        </w:tc>
      </w:tr>
      <w:tr>
        <w:trPr>
          <w:trHeight w:val="2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14 284,0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 құру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1 847 853,6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4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367 212,4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67 212,4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1 480 054,2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224 675,4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740 649,8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514 729,0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639 018,1</w:t>
            </w:r>
          </w:p>
        </w:tc>
      </w:tr>
      <w:tr>
        <w:trPr>
          <w:trHeight w:val="4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637 395,1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245 160,6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42 092,8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7 704,5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342 437,2</w:t>
            </w:r>
          </w:p>
        </w:tc>
      </w:tr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694 916,0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197 703,0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197 703,0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195 703,0</w:t>
            </w:r>
          </w:p>
        </w:tc>
      </w:tr>
      <w:tr>
        <w:trPr>
          <w:trHeight w:val="7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222 675,0</w:t>
            </w:r>
          </w:p>
        </w:tc>
      </w:tr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222 275,0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22 322,0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4 847,0</w:t>
            </w:r>
          </w:p>
        </w:tc>
      </w:tr>
      <w:tr>
        <w:trPr>
          <w:trHeight w:val="13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195 106,0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189 146,0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103 227,0</w:t>
            </w:r>
          </w:p>
        </w:tc>
      </w:tr>
      <w:tr>
        <w:trPr>
          <w:trHeight w:val="5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93 544,0</w:t>
            </w:r>
          </w:p>
        </w:tc>
      </w:tr>
      <w:tr>
        <w:trPr>
          <w:trHeight w:val="1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9 683,0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85 919,0</w:t>
            </w:r>
          </w:p>
        </w:tc>
      </w:tr>
      <w:tr>
        <w:trPr>
          <w:trHeight w:val="7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38 679,0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85 392,0</w:t>
            </w:r>
          </w:p>
        </w:tc>
      </w:tr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32 962,0</w:t>
            </w:r>
          </w:p>
        </w:tc>
      </w:tr>
      <w:tr>
        <w:trPr>
          <w:trHeight w:val="11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19 683,0</w:t>
            </w:r>
          </w:p>
        </w:tc>
      </w:tr>
      <w:tr>
        <w:trPr>
          <w:trHeight w:val="2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7 084,0</w:t>
            </w:r>
          </w:p>
        </w:tc>
      </w:tr>
      <w:tr>
        <w:trPr>
          <w:trHeight w:val="6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52 430,0</w:t>
            </w:r>
          </w:p>
        </w:tc>
      </w:tr>
      <w:tr>
        <w:trPr>
          <w:trHeight w:val="12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31 119,0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4 145,0</w:t>
            </w:r>
          </w:p>
        </w:tc>
      </w:tr>
      <w:tr>
        <w:trPr>
          <w:trHeight w:val="4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6 970 375,3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6 970 375,3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6 970 375,3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6 970 375,3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182 391,0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60 748,0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5 035,0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5 035,0</w:t>
            </w:r>
          </w:p>
        </w:tc>
      </w:tr>
      <w:tr>
        <w:trPr>
          <w:trHeight w:val="7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55 713,0</w:t>
            </w:r>
          </w:p>
        </w:tc>
      </w:tr>
      <w:tr>
        <w:trPr>
          <w:trHeight w:val="9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30 145,0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17 068,0</w:t>
            </w:r>
          </w:p>
        </w:tc>
      </w:tr>
      <w:tr>
        <w:trPr>
          <w:trHeight w:val="1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42 957,0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8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78 215,0</w:t>
            </w:r>
          </w:p>
        </w:tc>
      </w:tr>
      <w:tr>
        <w:trPr>
          <w:trHeight w:val="7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78 215,0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78 215,0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222 527,8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222 527,8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33 088,8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31 982,8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1 106,0</w:t>
            </w:r>
          </w:p>
        </w:tc>
      </w:tr>
      <w:tr>
        <w:trPr>
          <w:trHeight w:val="4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189 439,0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18 545,0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</w:p>
        </w:tc>
      </w:tr>
      <w:tr>
        <w:trPr>
          <w:trHeight w:val="2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1 407 468,3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1 406 588,3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1 404 588,3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251 651,5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1 152 936,8</w:t>
            </w:r>
          </w:p>
        </w:tc>
      </w:tr>
      <w:tr>
        <w:trPr>
          <w:trHeight w:val="3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8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5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355 382,1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25 113,0</w:t>
            </w:r>
          </w:p>
        </w:tc>
      </w:tr>
      <w:tr>
        <w:trPr>
          <w:trHeight w:val="2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25 113,0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24 443,0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330 269,1</w:t>
            </w:r>
          </w:p>
        </w:tc>
      </w:tr>
      <w:tr>
        <w:trPr>
          <w:trHeight w:val="1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211 922,1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211 922,1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6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72 786,0</w:t>
            </w:r>
          </w:p>
        </w:tc>
      </w:tr>
      <w:tr>
        <w:trPr>
          <w:trHeight w:val="13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69 388,0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3 398,0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44 623,0</w:t>
            </w:r>
          </w:p>
        </w:tc>
      </w:tr>
      <w:tr>
        <w:trPr>
          <w:trHeight w:val="5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39 051,0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5 572,0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9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136 421,1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136 421,1</w:t>
            </w:r>
          </w:p>
        </w:tc>
      </w:tr>
      <w:tr>
        <w:trPr>
          <w:trHeight w:val="4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136 421,1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5 911,1</w:t>
            </w:r>
          </w:p>
        </w:tc>
      </w:tr>
      <w:tr>
        <w:trPr>
          <w:trHeight w:val="14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130 510,0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10 768,1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1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2 218,0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-636 236,7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636 236,7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16/88-V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бюджеттегі ауылдық округтер мен кенттердің бюджеттік бағдарламалары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3095"/>
        <w:gridCol w:w="2068"/>
        <w:gridCol w:w="2087"/>
        <w:gridCol w:w="751"/>
        <w:gridCol w:w="818"/>
        <w:gridCol w:w="1198"/>
        <w:gridCol w:w="930"/>
        <w:gridCol w:w="1019"/>
        <w:gridCol w:w="1556"/>
      </w:tblGrid>
      <w:tr>
        <w:trPr>
          <w:trHeight w:val="375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қаланың, кент, ауыл(село), ауылдық (селолық) округ әкімінің қызметін қамтамасыз ету жөніндегі қызметтер"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мекендерде көшелерді жарықтандыру"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мекендердің санитариясын қамтамасыз ету"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 абаттандыру мен көгалдандыру"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 сумен жабдықтауды ұйымдастыру"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органның күрделі шығыстары"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"Елді-мекендердің көшелерін күрделі және орташа жөндеу"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бойынша барлығы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118 594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114 084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