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aa19" w14:textId="76ba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№ 12/65-V "Семей қаласының 2013-2015 жылдарға арналған бюджеті туралы" шешімге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2013 жылғы 21 тамыздағы № 22/114-V шешімі. Шығыс Қазақстан облысының Әділет департаментінде 2013 жылғы 28 тамызда № 3043 болып тіркелді. Шешімнің қабылдау мерзімінің өтуіне байланысты қолдану тоқтатылды - (Шығыс Қазақстан облысы Семей қаласының мәслихат аппаратының 2013 жылғы 26 желтоқсандағы № 01-26/463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26.12.2013 № 01-26/463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2013 жылғы 9 тамыздағы № 13/155-V «2013-2015 жылдарға арналған облыстық бюджет туралы» 2012 жылғы 7 желтоқсандағы № 8/99-V шешімге өзгерістер енгізу туралы» (нормативтік құқықтық актілерді мемлекеттік тіркеудің тізілімінде № 3031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21 желтоқсандағы № 12/65-IV «Семей қаласының 2013-2015 жылдарға арналған бюджеті туралы» (нормативтік құқықтық актілерді мемлекеттік тіркеудің тізілімінде 2012 жылғы 29 желтоқсандағы №  2791 болып тіркелген, 2012 жылғы 4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24 731 771,2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11 475 922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402 158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12 771 474,2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25 277 055,8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топтарына әлеуметтік көмекке – 247 226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және су бұру жүйесін дамытуға – 27 778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абзацпен толықтырылып,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«инженерлік-коммуникациялық инфрақұрылымды жобалау, салу және (немесе) сатып алуға – 202 646,2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 Ә. Әмренов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 Б. Ақжалов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22/114-V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1044"/>
        <w:gridCol w:w="8575"/>
        <w:gridCol w:w="2707"/>
      </w:tblGrid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24 731 771,2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11 475 922,0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5 474 552,0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5 474 552,0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3 911 348,0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3 911 348,0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1 599 493,0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834 481,0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196 248,0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566 264,0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387 665,0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53 854,0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214 374,0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19 437,0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102 864,0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102 864,0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82 217,0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45 034,0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2 221,0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402 158,0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236 158,0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236 158,0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12 771 474,2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12 771 474,2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12 771 474,2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948"/>
        <w:gridCol w:w="778"/>
        <w:gridCol w:w="757"/>
        <w:gridCol w:w="7597"/>
        <w:gridCol w:w="2712"/>
      </w:tblGrid>
      <w:tr>
        <w:trPr>
          <w:trHeight w:val="5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25 277 055,8</w:t>
            </w:r>
          </w:p>
        </w:tc>
      </w:tr>
      <w:tr>
        <w:trPr>
          <w:trHeight w:val="13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528 241,5</w:t>
            </w:r>
          </w:p>
        </w:tc>
      </w:tr>
      <w:tr>
        <w:trPr>
          <w:trHeight w:val="6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418 932,5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271 069,0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</w:p>
        </w:tc>
      </w:tr>
      <w:tr>
        <w:trPr>
          <w:trHeight w:val="3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130 736,5</w:t>
            </w:r>
          </w:p>
        </w:tc>
      </w:tr>
      <w:tr>
        <w:trPr>
          <w:trHeight w:val="9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125 156,5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65 956,0</w:t>
            </w:r>
          </w:p>
        </w:tc>
      </w:tr>
      <w:tr>
        <w:trPr>
          <w:trHeight w:val="18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49 897,0</w:t>
            </w:r>
          </w:p>
        </w:tc>
      </w:tr>
      <w:tr>
        <w:trPr>
          <w:trHeight w:val="34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3 411,0</w:t>
            </w:r>
          </w:p>
        </w:tc>
      </w:tr>
      <w:tr>
        <w:trPr>
          <w:trHeight w:val="7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18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43 353,0</w:t>
            </w:r>
          </w:p>
        </w:tc>
      </w:tr>
      <w:tr>
        <w:trPr>
          <w:trHeight w:val="14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40 630,0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11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53 571,0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15 895,0</w:t>
            </w:r>
          </w:p>
        </w:tc>
      </w:tr>
      <w:tr>
        <w:trPr>
          <w:trHeight w:val="7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5 458,0</w:t>
            </w:r>
          </w:p>
        </w:tc>
      </w:tr>
      <w:tr>
        <w:trPr>
          <w:trHeight w:val="8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47 439,8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8 041 147,4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1 137 715,0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1 137 715,0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732 276,0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405 439,0</w:t>
            </w:r>
          </w:p>
        </w:tc>
      </w:tr>
      <w:tr>
        <w:trPr>
          <w:trHeight w:val="1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6 015 590,0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6 015 590,0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5 661 568,0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354 022,0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775 765,4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604 548,0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33 570,0</w:t>
            </w:r>
          </w:p>
        </w:tc>
      </w:tr>
      <w:tr>
        <w:trPr>
          <w:trHeight w:val="11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76 090,0</w:t>
            </w:r>
          </w:p>
        </w:tc>
      </w:tr>
      <w:tr>
        <w:trPr>
          <w:trHeight w:val="5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</w:p>
        </w:tc>
      </w:tr>
      <w:tr>
        <w:trPr>
          <w:trHeight w:val="10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73 970,0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10 290,0</w:t>
            </w:r>
          </w:p>
        </w:tc>
      </w:tr>
      <w:tr>
        <w:trPr>
          <w:trHeight w:val="2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373 151,0</w:t>
            </w:r>
          </w:p>
        </w:tc>
      </w:tr>
      <w:tr>
        <w:trPr>
          <w:trHeight w:val="1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171 217,4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171 217,4</w:t>
            </w:r>
          </w:p>
        </w:tc>
      </w:tr>
      <w:tr>
        <w:trPr>
          <w:trHeight w:val="1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942 162,0</w:t>
            </w:r>
          </w:p>
        </w:tc>
      </w:tr>
      <w:tr>
        <w:trPr>
          <w:trHeight w:val="4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942 162,0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121 501,0</w:t>
            </w:r>
          </w:p>
        </w:tc>
      </w:tr>
      <w:tr>
        <w:trPr>
          <w:trHeight w:val="11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66 399,0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294 568,0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72 690,0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95 511,0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20 872,0</w:t>
            </w:r>
          </w:p>
        </w:tc>
      </w:tr>
      <w:tr>
        <w:trPr>
          <w:trHeight w:val="6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39 099,0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113 503,0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113 503,0</w:t>
            </w:r>
          </w:p>
        </w:tc>
      </w:tr>
      <w:tr>
        <w:trPr>
          <w:trHeight w:val="11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104 254,0</w:t>
            </w:r>
          </w:p>
        </w:tc>
      </w:tr>
      <w:tr>
        <w:trPr>
          <w:trHeight w:val="9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3 853,0</w:t>
            </w:r>
          </w:p>
        </w:tc>
      </w:tr>
      <w:tr>
        <w:trPr>
          <w:trHeight w:val="4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5 551 998,1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2 840 977,0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7 703,7</w:t>
            </w:r>
          </w:p>
        </w:tc>
      </w:tr>
      <w:tr>
        <w:trPr>
          <w:trHeight w:val="1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2 353,7</w:t>
            </w:r>
          </w:p>
        </w:tc>
      </w:tr>
      <w:tr>
        <w:trPr>
          <w:trHeight w:val="1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2 818 989,3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1 561 268,1</w:t>
            </w:r>
          </w:p>
        </w:tc>
      </w:tr>
      <w:tr>
        <w:trPr>
          <w:trHeight w:val="43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1 049 855,2</w:t>
            </w:r>
          </w:p>
        </w:tc>
      </w:tr>
      <w:tr>
        <w:trPr>
          <w:trHeight w:val="10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207 866,0</w:t>
            </w:r>
          </w:p>
        </w:tc>
      </w:tr>
      <w:tr>
        <w:trPr>
          <w:trHeight w:val="1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14 284,0</w:t>
            </w:r>
          </w:p>
        </w:tc>
      </w:tr>
      <w:tr>
        <w:trPr>
          <w:trHeight w:val="4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 құру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1 835 022,6</w:t>
            </w:r>
          </w:p>
        </w:tc>
      </w:tr>
      <w:tr>
        <w:trPr>
          <w:trHeight w:val="4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6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402 551,4</w:t>
            </w:r>
          </w:p>
        </w:tc>
      </w:tr>
      <w:tr>
        <w:trPr>
          <w:trHeight w:val="2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103 765,4</w:t>
            </w:r>
          </w:p>
        </w:tc>
      </w:tr>
      <w:tr>
        <w:trPr>
          <w:trHeight w:val="9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1 431 884,2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224 675,4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694 970,8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512 238,0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875 998,5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874 375,5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469 844,4</w:t>
            </w:r>
          </w:p>
        </w:tc>
      </w:tr>
      <w:tr>
        <w:trPr>
          <w:trHeight w:val="1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43 989,5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352 837,1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701 723,0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193 280,0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191 280,0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221 675,0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221 275,0</w:t>
            </w:r>
          </w:p>
        </w:tc>
      </w:tr>
      <w:tr>
        <w:trPr>
          <w:trHeight w:val="1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4 847,0</w:t>
            </w:r>
          </w:p>
        </w:tc>
      </w:tr>
      <w:tr>
        <w:trPr>
          <w:trHeight w:val="11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200 106,0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189 011,0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103 092,0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93 409,0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9 683,0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85 919,0</w:t>
            </w:r>
          </w:p>
        </w:tc>
      </w:tr>
      <w:tr>
        <w:trPr>
          <w:trHeight w:val="2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38 679,0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97 757,0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33 012,0</w:t>
            </w:r>
          </w:p>
        </w:tc>
      </w:tr>
      <w:tr>
        <w:trPr>
          <w:trHeight w:val="9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19 683,0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7 084,0</w:t>
            </w:r>
          </w:p>
        </w:tc>
      </w:tr>
      <w:tr>
        <w:trPr>
          <w:trHeight w:val="6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52 430,0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31 119,0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12 315,0</w:t>
            </w:r>
          </w:p>
        </w:tc>
      </w:tr>
      <w:tr>
        <w:trPr>
          <w:trHeight w:val="40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1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6 970 375,3</w:t>
            </w:r>
          </w:p>
        </w:tc>
      </w:tr>
      <w:tr>
        <w:trPr>
          <w:trHeight w:val="3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176 677,5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61 983,5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56 948,5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31 380,5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17 068,0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43 538,0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43 538,0</w:t>
            </w:r>
          </w:p>
        </w:tc>
      </w:tr>
      <w:tr>
        <w:trPr>
          <w:trHeight w:val="9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43 067,0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9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1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222 627,8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222 627,8</w:t>
            </w:r>
          </w:p>
        </w:tc>
      </w:tr>
      <w:tr>
        <w:trPr>
          <w:trHeight w:val="1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33 188,8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32 002,8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189 439,0</w:t>
            </w:r>
          </w:p>
        </w:tc>
      </w:tr>
      <w:tr>
        <w:trPr>
          <w:trHeight w:val="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18 545,0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4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16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1 446 792,2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1 446 078,3</w:t>
            </w:r>
          </w:p>
        </w:tc>
      </w:tr>
      <w:tr>
        <w:trPr>
          <w:trHeight w:val="5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3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1 444 078,3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248 465,3</w:t>
            </w:r>
          </w:p>
        </w:tc>
      </w:tr>
      <w:tr>
        <w:trPr>
          <w:trHeight w:val="2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1 195 613,0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69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344 099,1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25 113,0</w:t>
            </w:r>
          </w:p>
        </w:tc>
      </w:tr>
      <w:tr>
        <w:trPr>
          <w:trHeight w:val="1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25 113,0</w:t>
            </w:r>
          </w:p>
        </w:tc>
      </w:tr>
      <w:tr>
        <w:trPr>
          <w:trHeight w:val="73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24 443,0</w:t>
            </w:r>
          </w:p>
        </w:tc>
      </w:tr>
      <w:tr>
        <w:trPr>
          <w:trHeight w:val="1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318 986,1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238 922,1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238 922,1</w:t>
            </w:r>
          </w:p>
        </w:tc>
      </w:tr>
      <w:tr>
        <w:trPr>
          <w:trHeight w:val="2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2 238,0</w:t>
            </w:r>
          </w:p>
        </w:tc>
      </w:tr>
      <w:tr>
        <w:trPr>
          <w:trHeight w:val="12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2 238,0</w:t>
            </w:r>
          </w:p>
        </w:tc>
      </w:tr>
      <w:tr>
        <w:trPr>
          <w:trHeight w:val="2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77 826,0</w:t>
            </w:r>
          </w:p>
        </w:tc>
      </w:tr>
      <w:tr>
        <w:trPr>
          <w:trHeight w:val="15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102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136 421,1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14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130 510,0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2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-556 052,7</w:t>
            </w:r>
          </w:p>
        </w:tc>
      </w:tr>
      <w:tr>
        <w:trPr>
          <w:trHeight w:val="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