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9ef4" w14:textId="d3c9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2012 жылғы 21 желтоқсандағы № 12/65-V "Семей қаласының 2013-2015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2013 жылғы 15 қарашадағы № 24/123-V шешімі. Шығыс Қазақстан облысының Әділет департаментінде 2013 жылғы 20 қарашада № 3098 болып тіркелді. Шешімнің қабылдау мерзімінің өтуіне байланысты қолдану тоқтатылды - (Шығыс Қазақстан облысы Семей қаласының мәслихат аппаратының 2013 жылғы 26 желтоқсандағы № 01-26/463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Шешімнің қабылдау мерзімінің өтуіне байланысты қолдану тоқтатылды - (Шығыс Қазақстан облысы Семей қаласының мәслихат аппаратының 26.12.2013 № 01-26/463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2013 жылғы 24 қазандағы № 15/180-V «2013-2015 жылдарға арналған облыстық бюджет туралы» 2012 жылғы 7 желтоқсандағы № 8/99-V шешімге өзгерістер енгізу туралы» (нормативтік құқықтық актілерді мемлекеттік тіркеу Тізілімінде № 3078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Семей қаласы мәслихатының 2012 жылғы 21 желтоқсандағы № 12/65-IV «Семей қаласының 2013-2015 жылдарға арналған бюджеті туралы» (нормативтік құқықтық актілерді мемлекеттік тіркеу Тізілімінде № 2791 болып тіркелген, 2012 жылғы 4 қаңтардағы № 1-2 «Семей таңы» және «Вести Семей»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«кірістер – 24 794 252,2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11 503 294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92 665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404 041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12 794 252,2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«шығындар – 25 339 536,8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«Ауданның (облыстық маңызы бар қаланының) жергілікті атқарушы органның резерві – 240 000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«мұқтаж азаматтардың жекелеген топтарына әлеуметтік көмекке – 238 224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абзацпен толықтырылып,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«жалпы орта білім беретін мектептерге оқу-әдістемелік кешендерін сатып алуға – 2 426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абзацпен толықтырылып,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«Спартак» футбол клубы» КМҚК республикалық спорттық іс-шараларға дайындау және қатысуға – 21 332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коммуналдық тұрғын үй қорының тұрғын үйін жобалау, салу және (немесе) сатып алуға – 613 269,2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абзацпен толықтырылып,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«инженерлік-коммуникациялық инфрақұрылымды жобалау, салу және (немесе) сатып алуға – 15 579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«жергілікті атқарушы органдардың штаттық санын арттыруға – 16 502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    Р. Шілдебаев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         Б. Ақжалов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24/123-V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Семей қаласының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770"/>
        <w:gridCol w:w="959"/>
        <w:gridCol w:w="8528"/>
        <w:gridCol w:w="2831"/>
      </w:tblGrid>
      <w:tr>
        <w:trPr>
          <w:trHeight w:val="1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24 794 252,2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11 503 294,0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5 452 183,8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5 452 183,8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3 971 198,0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3 971 198,0</w:t>
            </w:r>
          </w:p>
        </w:tc>
      </w:tr>
      <w:tr>
        <w:trPr>
          <w:trHeight w:val="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1 580 050,0</w:t>
            </w:r>
          </w:p>
        </w:tc>
      </w:tr>
      <w:tr>
        <w:trPr>
          <w:trHeight w:val="1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808 337,0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192 949,0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576 264,0</w:t>
            </w:r>
          </w:p>
        </w:tc>
      </w:tr>
      <w:tr>
        <w:trPr>
          <w:trHeight w:val="1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396 886,0</w:t>
            </w:r>
          </w:p>
        </w:tc>
      </w:tr>
      <w:tr>
        <w:trPr>
          <w:trHeight w:val="1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55 493,0</w:t>
            </w:r>
          </w:p>
        </w:tc>
      </w:tr>
      <w:tr>
        <w:trPr>
          <w:trHeight w:val="1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94 582,0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229 074,0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17 737,0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102 975,2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102 975,2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92 665,0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50 702,0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2 221,0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16 284,0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26 529,0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5 666,0</w:t>
            </w:r>
          </w:p>
        </w:tc>
      </w:tr>
      <w:tr>
        <w:trPr>
          <w:trHeight w:val="9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10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8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9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9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7 804,0</w:t>
            </w:r>
          </w:p>
        </w:tc>
      </w:tr>
      <w:tr>
        <w:trPr>
          <w:trHeight w:val="15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7 804,0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29 493,0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29 493,0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404 041,0</w:t>
            </w:r>
          </w:p>
        </w:tc>
      </w:tr>
      <w:tr>
        <w:trPr>
          <w:trHeight w:val="1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238 041,0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238 041,0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166 000,0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151 000,0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12 794 252,2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12 794 252,2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12 794 252,2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735"/>
        <w:gridCol w:w="756"/>
        <w:gridCol w:w="735"/>
        <w:gridCol w:w="7953"/>
        <w:gridCol w:w="2880"/>
      </w:tblGrid>
      <w:tr>
        <w:trPr>
          <w:trHeight w:val="5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25 339 536,8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540 950,7</w:t>
            </w:r>
          </w:p>
        </w:tc>
      </w:tr>
      <w:tr>
        <w:trPr>
          <w:trHeight w:val="60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433 622,7</w:t>
            </w:r>
          </w:p>
        </w:tc>
      </w:tr>
      <w:tr>
        <w:trPr>
          <w:trHeight w:val="1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23 490,0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16 652,0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6 838,0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262 617,0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243 903,0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18 714,0</w:t>
            </w:r>
          </w:p>
        </w:tc>
      </w:tr>
      <w:tr>
        <w:trPr>
          <w:trHeight w:val="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147 515,7</w:t>
            </w:r>
          </w:p>
        </w:tc>
      </w:tr>
      <w:tr>
        <w:trPr>
          <w:trHeight w:val="94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127 515,8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19 999,9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64 913,0</w:t>
            </w:r>
          </w:p>
        </w:tc>
      </w:tr>
      <w:tr>
        <w:trPr>
          <w:trHeight w:val="34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64 913,0</w:t>
            </w:r>
          </w:p>
        </w:tc>
      </w:tr>
      <w:tr>
        <w:trPr>
          <w:trHeight w:val="14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50 897,0</w:t>
            </w:r>
          </w:p>
        </w:tc>
      </w:tr>
      <w:tr>
        <w:trPr>
          <w:trHeight w:val="34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3 313,0</w:t>
            </w:r>
          </w:p>
        </w:tc>
      </w:tr>
      <w:tr>
        <w:trPr>
          <w:trHeight w:val="8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1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1 874,0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1 335,0</w:t>
            </w:r>
          </w:p>
        </w:tc>
      </w:tr>
      <w:tr>
        <w:trPr>
          <w:trHeight w:val="18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42 415,0</w:t>
            </w:r>
          </w:p>
        </w:tc>
      </w:tr>
      <w:tr>
        <w:trPr>
          <w:trHeight w:val="51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42 415,0</w:t>
            </w:r>
          </w:p>
        </w:tc>
      </w:tr>
      <w:tr>
        <w:trPr>
          <w:trHeight w:val="14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41 560,0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48 999,0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39 646,0</w:t>
            </w:r>
          </w:p>
        </w:tc>
      </w:tr>
      <w:tr>
        <w:trPr>
          <w:trHeight w:val="25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39 646,0</w:t>
            </w:r>
          </w:p>
        </w:tc>
      </w:tr>
      <w:tr>
        <w:trPr>
          <w:trHeight w:val="1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39 646,0</w:t>
            </w:r>
          </w:p>
        </w:tc>
      </w:tr>
      <w:tr>
        <w:trPr>
          <w:trHeight w:val="27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9 353,0</w:t>
            </w:r>
          </w:p>
        </w:tc>
      </w:tr>
      <w:tr>
        <w:trPr>
          <w:trHeight w:val="34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9 353,0</w:t>
            </w:r>
          </w:p>
        </w:tc>
      </w:tr>
      <w:tr>
        <w:trPr>
          <w:trHeight w:val="60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1 547,0</w:t>
            </w:r>
          </w:p>
        </w:tc>
      </w:tr>
      <w:tr>
        <w:trPr>
          <w:trHeight w:val="141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7 806,0</w:t>
            </w:r>
          </w:p>
        </w:tc>
      </w:tr>
      <w:tr>
        <w:trPr>
          <w:trHeight w:val="1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53 935,9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53 935,9</w:t>
            </w:r>
          </w:p>
        </w:tc>
      </w:tr>
      <w:tr>
        <w:trPr>
          <w:trHeight w:val="66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53 935,9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53 935,9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8 068 668,8</w:t>
            </w:r>
          </w:p>
        </w:tc>
      </w:tr>
      <w:tr>
        <w:trPr>
          <w:trHeight w:val="1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1 152 603,0</w:t>
            </w:r>
          </w:p>
        </w:tc>
      </w:tr>
      <w:tr>
        <w:trPr>
          <w:trHeight w:val="36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1 152 603,0</w:t>
            </w:r>
          </w:p>
        </w:tc>
      </w:tr>
      <w:tr>
        <w:trPr>
          <w:trHeight w:val="4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747 164,0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405 439,0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6 098 076,0</w:t>
            </w:r>
          </w:p>
        </w:tc>
      </w:tr>
      <w:tr>
        <w:trPr>
          <w:trHeight w:val="1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6 098 076,0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5 738 061,0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360 015,0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108 967,0</w:t>
            </w:r>
          </w:p>
        </w:tc>
      </w:tr>
      <w:tr>
        <w:trPr>
          <w:trHeight w:val="30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108 967,0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108 967,0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709 022,8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546 074,4</w:t>
            </w:r>
          </w:p>
        </w:tc>
      </w:tr>
      <w:tr>
        <w:trPr>
          <w:trHeight w:val="7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31 177,4</w:t>
            </w:r>
          </w:p>
        </w:tc>
      </w:tr>
      <w:tr>
        <w:trPr>
          <w:trHeight w:val="11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83 366,0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22 235,0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2 117,0</w:t>
            </w:r>
          </w:p>
        </w:tc>
      </w:tr>
      <w:tr>
        <w:trPr>
          <w:trHeight w:val="11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73 970,0</w:t>
            </w:r>
          </w:p>
        </w:tc>
      </w:tr>
      <w:tr>
        <w:trPr>
          <w:trHeight w:val="6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10 290,0</w:t>
            </w:r>
          </w:p>
        </w:tc>
      </w:tr>
      <w:tr>
        <w:trPr>
          <w:trHeight w:val="5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305 479,0</w:t>
            </w:r>
          </w:p>
        </w:tc>
      </w:tr>
      <w:tr>
        <w:trPr>
          <w:trHeight w:val="4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17 440,0</w:t>
            </w:r>
          </w:p>
        </w:tc>
      </w:tr>
      <w:tr>
        <w:trPr>
          <w:trHeight w:val="3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162 948,4</w:t>
            </w:r>
          </w:p>
        </w:tc>
      </w:tr>
      <w:tr>
        <w:trPr>
          <w:trHeight w:val="4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162 948,4</w:t>
            </w:r>
          </w:p>
        </w:tc>
      </w:tr>
      <w:tr>
        <w:trPr>
          <w:trHeight w:val="1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1 043 648,0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924 326,0</w:t>
            </w:r>
          </w:p>
        </w:tc>
      </w:tr>
      <w:tr>
        <w:trPr>
          <w:trHeight w:val="7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924 326,0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122 001,0</w:t>
            </w:r>
          </w:p>
        </w:tc>
      </w:tr>
      <w:tr>
        <w:trPr>
          <w:trHeight w:val="15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әлеуметтік көмек көрсету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6 275,0</w:t>
            </w:r>
          </w:p>
        </w:tc>
      </w:tr>
      <w:tr>
        <w:trPr>
          <w:trHeight w:val="1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57 399,0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37 065,0</w:t>
            </w:r>
          </w:p>
        </w:tc>
      </w:tr>
      <w:tr>
        <w:trPr>
          <w:trHeight w:val="55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285 566,0</w:t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52 523,0</w:t>
            </w:r>
          </w:p>
        </w:tc>
      </w:tr>
      <w:tr>
        <w:trPr>
          <w:trHeight w:val="19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76 690,0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95 511,0</w:t>
            </w:r>
          </w:p>
        </w:tc>
      </w:tr>
      <w:tr>
        <w:trPr>
          <w:trHeight w:val="49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134 157,0</w:t>
            </w:r>
          </w:p>
        </w:tc>
      </w:tr>
      <w:tr>
        <w:trPr>
          <w:trHeight w:val="3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16 772,0</w:t>
            </w:r>
          </w:p>
        </w:tc>
      </w:tr>
      <w:tr>
        <w:trPr>
          <w:trHeight w:val="13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39 099,0</w:t>
            </w:r>
          </w:p>
        </w:tc>
      </w:tr>
      <w:tr>
        <w:trPr>
          <w:trHeight w:val="4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119 322,0</w:t>
            </w:r>
          </w:p>
        </w:tc>
      </w:tr>
      <w:tr>
        <w:trPr>
          <w:trHeight w:val="6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119 322,0</w:t>
            </w:r>
          </w:p>
        </w:tc>
      </w:tr>
      <w:tr>
        <w:trPr>
          <w:trHeight w:val="115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103 633,0</w:t>
            </w:r>
          </w:p>
        </w:tc>
      </w:tr>
      <w:tr>
        <w:trPr>
          <w:trHeight w:val="5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2 953,0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2 767,0</w:t>
            </w:r>
          </w:p>
        </w:tc>
      </w:tr>
      <w:tr>
        <w:trPr>
          <w:trHeight w:val="7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5 562 237,8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2 811 131,9</w:t>
            </w:r>
          </w:p>
        </w:tc>
      </w:tr>
      <w:tr>
        <w:trPr>
          <w:trHeight w:val="9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7 703,7</w:t>
            </w:r>
          </w:p>
        </w:tc>
      </w:tr>
      <w:tr>
        <w:trPr>
          <w:trHeight w:val="30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2 353,7</w:t>
            </w:r>
          </w:p>
        </w:tc>
      </w:tr>
      <w:tr>
        <w:trPr>
          <w:trHeight w:val="36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27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2 789 650,2</w:t>
            </w:r>
          </w:p>
        </w:tc>
      </w:tr>
      <w:tr>
        <w:trPr>
          <w:trHeight w:val="51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1 532 320,4</w:t>
            </w:r>
          </w:p>
        </w:tc>
      </w:tr>
      <w:tr>
        <w:trPr>
          <w:trHeight w:val="60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1 049 463,8</w:t>
            </w:r>
          </w:p>
        </w:tc>
      </w:tr>
      <w:tr>
        <w:trPr>
          <w:trHeight w:val="10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207 866,0</w:t>
            </w:r>
          </w:p>
        </w:tc>
      </w:tr>
      <w:tr>
        <w:trPr>
          <w:trHeight w:val="4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13 778,0</w:t>
            </w:r>
          </w:p>
        </w:tc>
      </w:tr>
      <w:tr>
        <w:trPr>
          <w:trHeight w:val="5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13 174,0</w:t>
            </w:r>
          </w:p>
        </w:tc>
      </w:tr>
      <w:tr>
        <w:trPr>
          <w:trHeight w:val="1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 құру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1 842 050,0</w:t>
            </w:r>
          </w:p>
        </w:tc>
      </w:tr>
      <w:tr>
        <w:trPr>
          <w:trHeight w:val="4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</w:tr>
      <w:tr>
        <w:trPr>
          <w:trHeight w:val="9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416 042,6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117 256,7</w:t>
            </w:r>
          </w:p>
        </w:tc>
      </w:tr>
      <w:tr>
        <w:trPr>
          <w:trHeight w:val="64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298 785,9</w:t>
            </w:r>
          </w:p>
        </w:tc>
      </w:tr>
      <w:tr>
        <w:trPr>
          <w:trHeight w:val="5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1 425 260,4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224 675,5</w:t>
            </w:r>
          </w:p>
        </w:tc>
      </w:tr>
      <w:tr>
        <w:trPr>
          <w:trHeight w:val="27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694 970,8</w:t>
            </w:r>
          </w:p>
        </w:tc>
      </w:tr>
      <w:tr>
        <w:trPr>
          <w:trHeight w:val="4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505 614,1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909 055,9</w:t>
            </w:r>
          </w:p>
        </w:tc>
      </w:tr>
      <w:tr>
        <w:trPr>
          <w:trHeight w:val="60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1 831,0</w:t>
            </w:r>
          </w:p>
        </w:tc>
      </w:tr>
      <w:tr>
        <w:trPr>
          <w:trHeight w:val="1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736,0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5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907 224,9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486 195,2</w:t>
            </w:r>
          </w:p>
        </w:tc>
      </w:tr>
      <w:tr>
        <w:trPr>
          <w:trHeight w:val="4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55 842,8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7 386,6</w:t>
            </w:r>
          </w:p>
        </w:tc>
      </w:tr>
      <w:tr>
        <w:trPr>
          <w:trHeight w:val="1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357 800,3</w:t>
            </w:r>
          </w:p>
        </w:tc>
      </w:tr>
      <w:tr>
        <w:trPr>
          <w:trHeight w:val="1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729 628,0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195 869,0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195 869,0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193 869,0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246 007,0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245 607,0</w:t>
            </w:r>
          </w:p>
        </w:tc>
      </w:tr>
      <w:tr>
        <w:trPr>
          <w:trHeight w:val="4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16 322,0</w:t>
            </w:r>
          </w:p>
        </w:tc>
      </w:tr>
      <w:tr>
        <w:trPr>
          <w:trHeight w:val="66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6 037,0</w:t>
            </w:r>
          </w:p>
        </w:tc>
      </w:tr>
      <w:tr>
        <w:trPr>
          <w:trHeight w:val="115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223 248,0</w:t>
            </w:r>
          </w:p>
        </w:tc>
      </w:tr>
      <w:tr>
        <w:trPr>
          <w:trHeight w:val="27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188 090,0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102 171,0</w:t>
            </w:r>
          </w:p>
        </w:tc>
      </w:tr>
      <w:tr>
        <w:trPr>
          <w:trHeight w:val="4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92 445,0</w:t>
            </w:r>
          </w:p>
        </w:tc>
      </w:tr>
      <w:tr>
        <w:trPr>
          <w:trHeight w:val="3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9 726,0</w:t>
            </w:r>
          </w:p>
        </w:tc>
      </w:tr>
      <w:tr>
        <w:trPr>
          <w:trHeight w:val="25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85 919,0</w:t>
            </w:r>
          </w:p>
        </w:tc>
      </w:tr>
      <w:tr>
        <w:trPr>
          <w:trHeight w:val="6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38 679,0</w:t>
            </w:r>
          </w:p>
        </w:tc>
      </w:tr>
      <w:tr>
        <w:trPr>
          <w:trHeight w:val="4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47 240,0</w:t>
            </w:r>
          </w:p>
        </w:tc>
      </w:tr>
      <w:tr>
        <w:trPr>
          <w:trHeight w:val="7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99 662,0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34 583,0</w:t>
            </w:r>
          </w:p>
        </w:tc>
      </w:tr>
      <w:tr>
        <w:trPr>
          <w:trHeight w:val="9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7 954,0</w:t>
            </w:r>
          </w:p>
        </w:tc>
      </w:tr>
      <w:tr>
        <w:trPr>
          <w:trHeight w:val="66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7 866,0</w:t>
            </w:r>
          </w:p>
        </w:tc>
      </w:tr>
      <w:tr>
        <w:trPr>
          <w:trHeight w:val="1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52 430,0</w:t>
            </w:r>
          </w:p>
        </w:tc>
      </w:tr>
      <w:tr>
        <w:trPr>
          <w:trHeight w:val="150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30 919,0</w:t>
            </w:r>
          </w:p>
        </w:tc>
      </w:tr>
      <w:tr>
        <w:trPr>
          <w:trHeight w:val="1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17 166,0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12 649,0</w:t>
            </w:r>
          </w:p>
        </w:tc>
      </w:tr>
      <w:tr>
        <w:trPr>
          <w:trHeight w:val="64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7 835,0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3 435,0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6 970 363,5</w:t>
            </w:r>
          </w:p>
        </w:tc>
      </w:tr>
      <w:tr>
        <w:trPr>
          <w:trHeight w:val="55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6 970 363,5</w:t>
            </w:r>
          </w:p>
        </w:tc>
      </w:tr>
      <w:tr>
        <w:trPr>
          <w:trHeight w:val="4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6 970 363,5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6 970 363,5</w:t>
            </w:r>
          </w:p>
        </w:tc>
      </w:tr>
      <w:tr>
        <w:trPr>
          <w:trHeight w:val="9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174 452,0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66 573,0</w:t>
            </w:r>
          </w:p>
        </w:tc>
      </w:tr>
      <w:tr>
        <w:trPr>
          <w:trHeight w:val="36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5 035,0</w:t>
            </w:r>
          </w:p>
        </w:tc>
      </w:tr>
      <w:tr>
        <w:trPr>
          <w:trHeight w:val="4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61 538,0</w:t>
            </w:r>
          </w:p>
        </w:tc>
      </w:tr>
      <w:tr>
        <w:trPr>
          <w:trHeight w:val="1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32 231,5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17 099,5</w:t>
            </w:r>
          </w:p>
        </w:tc>
      </w:tr>
      <w:tr>
        <w:trPr>
          <w:trHeight w:val="4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12 207,0</w:t>
            </w:r>
          </w:p>
        </w:tc>
      </w:tr>
      <w:tr>
        <w:trPr>
          <w:trHeight w:val="1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36 723,0</w:t>
            </w:r>
          </w:p>
        </w:tc>
      </w:tr>
      <w:tr>
        <w:trPr>
          <w:trHeight w:val="51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36 723,0</w:t>
            </w:r>
          </w:p>
        </w:tc>
      </w:tr>
      <w:tr>
        <w:trPr>
          <w:trHeight w:val="7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36 252,0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</w:tr>
      <w:tr>
        <w:trPr>
          <w:trHeight w:val="94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71 156,0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71 156,0</w:t>
            </w:r>
          </w:p>
        </w:tc>
      </w:tr>
      <w:tr>
        <w:trPr>
          <w:trHeight w:val="1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71 156,0</w:t>
            </w:r>
          </w:p>
        </w:tc>
      </w:tr>
      <w:tr>
        <w:trPr>
          <w:trHeight w:val="3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223 547,8</w:t>
            </w:r>
          </w:p>
        </w:tc>
      </w:tr>
      <w:tr>
        <w:trPr>
          <w:trHeight w:val="3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223 547,8</w:t>
            </w:r>
          </w:p>
        </w:tc>
      </w:tr>
      <w:tr>
        <w:trPr>
          <w:trHeight w:val="1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33 671,8</w:t>
            </w:r>
          </w:p>
        </w:tc>
      </w:tr>
      <w:tr>
        <w:trPr>
          <w:trHeight w:val="7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32 485,8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189 876,0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18 098,0</w:t>
            </w:r>
          </w:p>
        </w:tc>
      </w:tr>
      <w:tr>
        <w:trPr>
          <w:trHeight w:val="7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170 000,0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1 447 303,3</w:t>
            </w:r>
          </w:p>
        </w:tc>
      </w:tr>
      <w:tr>
        <w:trPr>
          <w:trHeight w:val="19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1 446 589,4</w:t>
            </w:r>
          </w:p>
        </w:tc>
      </w:tr>
      <w:tr>
        <w:trPr>
          <w:trHeight w:val="96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1 446 589,4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247 845,2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1 198 744,2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713,9</w:t>
            </w:r>
          </w:p>
        </w:tc>
      </w:tr>
      <w:tr>
        <w:trPr>
          <w:trHeight w:val="51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713,9</w:t>
            </w:r>
          </w:p>
        </w:tc>
      </w:tr>
      <w:tr>
        <w:trPr>
          <w:trHeight w:val="4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713,9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339 093,2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26 569,0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26 569,0</w:t>
            </w:r>
          </w:p>
        </w:tc>
      </w:tr>
      <w:tr>
        <w:trPr>
          <w:trHeight w:val="7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25 839,0</w:t>
            </w:r>
          </w:p>
        </w:tc>
      </w:tr>
      <w:tr>
        <w:trPr>
          <w:trHeight w:val="34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312 524,2</w:t>
            </w:r>
          </w:p>
        </w:tc>
      </w:tr>
      <w:tr>
        <w:trPr>
          <w:trHeight w:val="25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240 000,0</w:t>
            </w:r>
          </w:p>
        </w:tc>
      </w:tr>
      <w:tr>
        <w:trPr>
          <w:trHeight w:val="4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11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8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71 586,2</w:t>
            </w:r>
          </w:p>
        </w:tc>
      </w:tr>
      <w:tr>
        <w:trPr>
          <w:trHeight w:val="150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68 927,5</w:t>
            </w:r>
          </w:p>
        </w:tc>
      </w:tr>
      <w:tr>
        <w:trPr>
          <w:trHeight w:val="1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2 658,7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287,7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287,7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287,7</w:t>
            </w:r>
          </w:p>
        </w:tc>
      </w:tr>
      <w:tr>
        <w:trPr>
          <w:trHeight w:val="8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287,7</w:t>
            </w:r>
          </w:p>
        </w:tc>
      </w:tr>
      <w:tr>
        <w:trPr>
          <w:trHeight w:val="1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136 421,1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136 421,1</w:t>
            </w:r>
          </w:p>
        </w:tc>
      </w:tr>
      <w:tr>
        <w:trPr>
          <w:trHeight w:val="1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136 421,1</w:t>
            </w:r>
          </w:p>
        </w:tc>
      </w:tr>
      <w:tr>
        <w:trPr>
          <w:trHeight w:val="64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5 911,1</w:t>
            </w:r>
          </w:p>
        </w:tc>
      </w:tr>
      <w:tr>
        <w:trPr>
          <w:trHeight w:val="14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130 510,0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10 768,1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2 218,0</w:t>
            </w:r>
          </w:p>
        </w:tc>
      </w:tr>
      <w:tr>
        <w:trPr>
          <w:trHeight w:val="3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түсетін түсім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-556 052,7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556 052,7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24/123-V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ауылдық округтері мен кенттердің бюджеттік бағдарламалары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2746"/>
        <w:gridCol w:w="2118"/>
        <w:gridCol w:w="1976"/>
        <w:gridCol w:w="1191"/>
        <w:gridCol w:w="930"/>
        <w:gridCol w:w="1453"/>
        <w:gridCol w:w="1192"/>
        <w:gridCol w:w="1717"/>
      </w:tblGrid>
      <w:tr>
        <w:trPr>
          <w:trHeight w:val="375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кенттің 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бағдарламалар бойынша</w:t>
            </w:r>
          </w:p>
        </w:tc>
      </w:tr>
      <w:tr>
        <w:trPr>
          <w:trHeight w:val="3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 аудан, аудандық маңызы бар қала, кент, ауыл, ауылдық округ әкімінің аппараты "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мекендерде көшелерді жарықтандыру"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мекендердің санитариясын қамтамасыз ету"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мекендерді абаттандыру мен көгалдандыру"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мекендерді сумен жабдықтауды ұйымдастыру"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органның күрделі шығыстары"</w:t>
            </w:r>
          </w:p>
        </w:tc>
      </w:tr>
      <w:tr>
        <w:trPr>
          <w:trHeight w:val="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10 228,2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7 691,9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2 536,3</w:t>
            </w:r>
          </w:p>
        </w:tc>
      </w:tr>
      <w:tr>
        <w:trPr>
          <w:trHeight w:val="1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9 712,2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7 212,2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1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6 820,9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2 691,1</w:t>
            </w:r>
          </w:p>
        </w:tc>
      </w:tr>
      <w:tr>
        <w:trPr>
          <w:trHeight w:val="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10 260,2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7 760,2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8 154,9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7 834,9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7 343,9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6 436,9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Жиенәлі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7 856,2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7 647,2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10 233,9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8 649,9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9 275,9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8 645,9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13 512,2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10 654,2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2 650,0</w:t>
            </w:r>
          </w:p>
        </w:tc>
      </w:tr>
      <w:tr>
        <w:trPr>
          <w:trHeight w:val="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9 741,3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9 018,3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10 444,3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9 804,3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8 513,3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7 354,3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Таңат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8 935,7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6 415,2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2 520,5</w:t>
            </w:r>
          </w:p>
        </w:tc>
      </w:tr>
      <w:tr>
        <w:trPr>
          <w:trHeight w:val="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кенті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9 574,3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8 934,3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6 795,2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6 635,2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7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бойынша барлығы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150 093,7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127 515,8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736,0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95,0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1 000,0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747,0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19 999,9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